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a1c8" w14:textId="9c9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23 мая 2013 года N 17-110. Зарегистрировано Департаментом юстиции Алматинской области 03 июня 2013 года N 2366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 решение Алматинского областного маслихата от 22 февраля 2013 года N 14-83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в решение Алматинского областного маслихата от 12 апреля 2013 года N 15-100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23 апреля 2013 года за N 2345, опубликовано в газетах "Огни Алатау" от 7 мая 2013 года N 55-56 и "Жетісу" от 7 мая 2013 года N 55-56),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"228338871" заменить на цифры "230355856";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"228759298" заменить на цифры "230835684";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"3046423" заменить на цифры "2987022";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цифры "3762509" заменить на цифры "3703108";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"2957089" заменить на цифры "3518830";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"2129047" заменить на цифры "2681788";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"828542" заменить на цифры "837042";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"771057" заменить на цифры "768222";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"97690" заменить на цифры "94855";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"9627865" заменить на цифры "10355199";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"2724657" заменить на цифры "3210043";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"3552883" заменить на цифры "3613420";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"6557355" заменить на цифры "6539356";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"5884141" заменить на цифры "5898188";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"266015" заменить на цифры "270015";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"1629401" заменить на цифры "1570000";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"244671" заменить на цифры "251733".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Донбаев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мая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31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230355856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19373081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210929177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693"/>
        <w:gridCol w:w="713"/>
        <w:gridCol w:w="835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230835684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2389448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1800273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8920238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8777834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8502429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6868118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38787459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1244299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25406917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14248554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11871723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11158363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10355199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53226858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36649098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36649098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5028251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26557119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4669319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10380241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6970937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6643291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1822368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1168795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24243557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6823463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14613761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1521556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13092205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3032627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19426689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13637921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13471329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12078265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8019580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6641893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6527614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1431400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753"/>
        <w:gridCol w:w="23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43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807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09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87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13"/>
        <w:gridCol w:w="1473"/>
        <w:gridCol w:w="1893"/>
        <w:gridCol w:w="1753"/>
        <w:gridCol w:w="2413"/>
        <w:gridCol w:w="2493"/>
      </w:tblGrid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9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612683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9089715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613"/>
        <w:gridCol w:w="2513"/>
        <w:gridCol w:w="2273"/>
        <w:gridCol w:w="25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96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системе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ГУ УИС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2681788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837042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616"/>
        <w:gridCol w:w="1715"/>
        <w:gridCol w:w="2067"/>
        <w:gridCol w:w="1832"/>
        <w:gridCol w:w="2221"/>
        <w:gridCol w:w="3022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768222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13"/>
        <w:gridCol w:w="2233"/>
        <w:gridCol w:w="3213"/>
        <w:gridCol w:w="2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10355199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2935993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1782146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1602415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73"/>
        <w:gridCol w:w="2153"/>
        <w:gridCol w:w="3473"/>
        <w:gridCol w:w="27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1268638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676250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133"/>
        <w:gridCol w:w="2453"/>
        <w:gridCol w:w="3453"/>
        <w:gridCol w:w="25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1253420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1446121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543880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273"/>
        <w:gridCol w:w="1993"/>
        <w:gridCol w:w="2733"/>
        <w:gridCol w:w="3033"/>
        <w:gridCol w:w="22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6539356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3375027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661477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877396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33"/>
        <w:gridCol w:w="2473"/>
        <w:gridCol w:w="3213"/>
        <w:gridCol w:w="25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35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973"/>
        <w:gridCol w:w="2453"/>
        <w:gridCol w:w="3513"/>
        <w:gridCol w:w="2633"/>
      </w:tblGrid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23 мая 2013 года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033"/>
        <w:gridCol w:w="315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