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c791d" w14:textId="b8c79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области от 5 ноября 2012 года N 347 "Об определении мест размещения и удаления отходов производства и потребления"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13 мая 2013 года N 134. Зарегистрировано Департаментом юстиции Алматинской области 12 июня 2013 года N 2374. Утратило силу постановлением акимата Алматинской области от 03 марта 2015 года № 107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Алматинской области от 03.03.2015 </w:t>
      </w:r>
      <w:r>
        <w:rPr>
          <w:rFonts w:ascii="Times New Roman"/>
          <w:b w:val="false"/>
          <w:i w:val="false"/>
          <w:color w:val="ff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288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области "Об определении мест размещения и удаления отходов производства и потребления" от 5 ноября 2012 года N 347 (зарегистрированное в Реестре государственной регистрации нормативных правовых актов в Департаменте юстиции Алматинской области от 27 ноября 2012 года N 2204 и опубликованное в газетах "Жетісу" от 11 декабря 2012 года N 139, "Огни Алатау" от 11 декабря 2012 года N 139)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приложении, утвержденном указанным постановлением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8525"/>
        <w:gridCol w:w="2882"/>
      </w:tblGrid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Аймен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 юго-западной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4"/>
        <w:gridCol w:w="8310"/>
        <w:gridCol w:w="3046"/>
      </w:tblGrid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1150 метров от северной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7936"/>
        <w:gridCol w:w="3332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расстоянии 2000 метров от северной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7600"/>
        <w:gridCol w:w="3459"/>
      </w:tblGrid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Жетыгенский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Жетыген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5000 метров от юго-западной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7"/>
        <w:gridCol w:w="6969"/>
        <w:gridCol w:w="3234"/>
      </w:tblGrid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"Марат"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1250 метров от восточной стороны села Енбекши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7363"/>
        <w:gridCol w:w="3634"/>
      </w:tblGrid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Кайнарский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Жалгамыс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2800 метров от западной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области Досымбекова Тынышбая Досымбековича.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Алматинской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Мусаханов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