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ec2a" w14:textId="f6ce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от 22 декабря 2012 года N 11-51 "О бюджете города Капшагай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Капшагай Алматинской области от 03 июня 2013 года N 17-88. Зарегистрировано Департаментом юстиции Алматинской области 12 июня 2013 года N 2369. Утратило силу решением Капшагайского городского маслихата Алматинской области от 29 декабря 2014 года № 43-183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Капшагайского городского маслихата Алматинской области от 29.12.2014 № 43-183.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Капшагай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22 декабря 2012 года "О бюджете города Капшагай на 2013-2015 годы" N 11-51 (зарегистрировано в государственном Реестре нормативных правовых актов 28 декабря 2012 года N 2265, опубликовано в газете "Нұрлы өлке"  N 01-02 (204) от 03 января 2013 года),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6 марта 2013 года N 14-73 "О внесении изменений и дополнений в решение городского маслихата от 22 декабря 2012 года N 11-51 "О бюджете города Капшагай на 2013-2015 годы" (зарегистрировано в государственном Реестре нормативных правовых актов 15 марта 2013 года  N 2319, опубликовано в газете "Нұрлы өлке" N 11 (212) от 19 марта, N 12 (213) от 26 марта, N 13 (214) от 02 апреля 2013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доходы" цифру "5326230" заменить на цифру "5816119",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"4214140" заменить на цифру "4704029",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"1441873" заменить на цифру "1919837";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"1627632" заменить на цифру "1639557";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затраты" цифру "5797301" заменить на цифру "6218050";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дефицит бюджета" цифру "-504129" заменить на цифру "-434989";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бюджета" цифру "504129" заменить на цифру "434989",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займов" цифру "347578" заменить на цифру "278438"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С. Нуржанов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Ахметтаев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Капшагай"                           Сатыбалдиева Айгуль Толековна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июня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Капшагайского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03 июня 2013 года N 17-88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Капшагай от 22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11-51 "О бюджете города Капшагай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Капшагайского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"О бюджете города Капшагай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Капшагай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698"/>
        <w:gridCol w:w="730"/>
        <w:gridCol w:w="8211"/>
        <w:gridCol w:w="269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5816119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940590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729015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475450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134550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118500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31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193350</w:t>
            </w:r>
          </w:p>
        </w:tc>
      </w:tr>
      <w:tr>
        <w:trPr>
          <w:trHeight w:val="34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7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157850</w:t>
            </w:r>
          </w:p>
        </w:tc>
      </w:tr>
      <w:tr>
        <w:trPr>
          <w:trHeight w:val="34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12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18225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18225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51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84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</w:p>
        </w:tc>
      </w:tr>
      <w:tr>
        <w:trPr>
          <w:trHeight w:val="72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4704029</w:t>
            </w:r>
          </w:p>
        </w:tc>
      </w:tr>
      <w:tr>
        <w:trPr>
          <w:trHeight w:val="6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4704029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4704029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651"/>
        <w:gridCol w:w="779"/>
        <w:gridCol w:w="817"/>
        <w:gridCol w:w="7397"/>
        <w:gridCol w:w="268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6218050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353737</w:t>
            </w:r>
          </w:p>
        </w:tc>
      </w:tr>
      <w:tr>
        <w:trPr>
          <w:trHeight w:val="9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328059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12196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12196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292225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64383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227842</w:t>
            </w:r>
          </w:p>
        </w:tc>
      </w:tr>
      <w:tr>
        <w:trPr>
          <w:trHeight w:val="9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23638</w:t>
            </w:r>
          </w:p>
        </w:tc>
      </w:tr>
      <w:tr>
        <w:trPr>
          <w:trHeight w:val="8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23338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</w:t>
            </w:r>
          </w:p>
        </w:tc>
      </w:tr>
      <w:tr>
        <w:trPr>
          <w:trHeight w:val="6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</w:t>
            </w:r>
          </w:p>
        </w:tc>
      </w:tr>
      <w:tr>
        <w:trPr>
          <w:trHeight w:val="15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9699</w:t>
            </w:r>
          </w:p>
        </w:tc>
      </w:tr>
      <w:tr>
        <w:trPr>
          <w:trHeight w:val="6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9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14503</w:t>
            </w:r>
          </w:p>
        </w:tc>
      </w:tr>
      <w:tr>
        <w:trPr>
          <w:trHeight w:val="6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14503</w:t>
            </w:r>
          </w:p>
        </w:tc>
      </w:tr>
      <w:tr>
        <w:trPr>
          <w:trHeight w:val="15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42858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6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41093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41093</w:t>
            </w:r>
          </w:p>
        </w:tc>
      </w:tr>
      <w:tr>
        <w:trPr>
          <w:trHeight w:val="9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40585</w:t>
            </w:r>
          </w:p>
        </w:tc>
      </w:tr>
      <w:tr>
        <w:trPr>
          <w:trHeight w:val="15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6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9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2073176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263702</w:t>
            </w:r>
          </w:p>
        </w:tc>
      </w:tr>
      <w:tr>
        <w:trPr>
          <w:trHeight w:val="6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263702</w:t>
            </w:r>
          </w:p>
        </w:tc>
      </w:tr>
      <w:tr>
        <w:trPr>
          <w:trHeight w:val="6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135136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128566</w:t>
            </w:r>
          </w:p>
        </w:tc>
      </w:tr>
      <w:tr>
        <w:trPr>
          <w:trHeight w:val="6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1276614</w:t>
            </w:r>
          </w:p>
        </w:tc>
      </w:tr>
      <w:tr>
        <w:trPr>
          <w:trHeight w:val="9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1275779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1220314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55465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532860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341020</w:t>
            </w:r>
          </w:p>
        </w:tc>
      </w:tr>
      <w:tr>
        <w:trPr>
          <w:trHeight w:val="6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14809</w:t>
            </w:r>
          </w:p>
        </w:tc>
      </w:tr>
      <w:tr>
        <w:trPr>
          <w:trHeight w:val="9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</w:t>
            </w:r>
          </w:p>
        </w:tc>
      </w:tr>
      <w:tr>
        <w:trPr>
          <w:trHeight w:val="12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30076</w:t>
            </w:r>
          </w:p>
        </w:tc>
      </w:tr>
      <w:tr>
        <w:trPr>
          <w:trHeight w:val="9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23178</w:t>
            </w:r>
          </w:p>
        </w:tc>
      </w:tr>
      <w:tr>
        <w:trPr>
          <w:trHeight w:val="9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6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250939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191840</w:t>
            </w:r>
          </w:p>
        </w:tc>
      </w:tr>
      <w:tr>
        <w:trPr>
          <w:trHeight w:val="6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191840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131677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111427</w:t>
            </w:r>
          </w:p>
        </w:tc>
      </w:tr>
      <w:tr>
        <w:trPr>
          <w:trHeight w:val="6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111427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31543</w:t>
            </w:r>
          </w:p>
        </w:tc>
      </w:tr>
      <w:tr>
        <w:trPr>
          <w:trHeight w:val="18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26992</w:t>
            </w:r>
          </w:p>
        </w:tc>
      </w:tr>
      <w:tr>
        <w:trPr>
          <w:trHeight w:val="9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представительных органов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</w:t>
            </w:r>
          </w:p>
        </w:tc>
      </w:tr>
      <w:tr>
        <w:trPr>
          <w:trHeight w:val="6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6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16342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8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</w:p>
        </w:tc>
      </w:tr>
      <w:tr>
        <w:trPr>
          <w:trHeight w:val="6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</w:p>
        </w:tc>
      </w:tr>
      <w:tr>
        <w:trPr>
          <w:trHeight w:val="11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19114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3370394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1368800</w:t>
            </w:r>
          </w:p>
        </w:tc>
      </w:tr>
      <w:tr>
        <w:trPr>
          <w:trHeight w:val="9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54300</w:t>
            </w:r>
          </w:p>
        </w:tc>
      </w:tr>
      <w:tr>
        <w:trPr>
          <w:trHeight w:val="9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 недвижимого имущества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1309530</w:t>
            </w:r>
          </w:p>
        </w:tc>
      </w:tr>
      <w:tr>
        <w:trPr>
          <w:trHeight w:val="9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440478</w:t>
            </w:r>
          </w:p>
        </w:tc>
      </w:tr>
      <w:tr>
        <w:trPr>
          <w:trHeight w:val="9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869052</w:t>
            </w:r>
          </w:p>
        </w:tc>
      </w:tr>
      <w:tr>
        <w:trPr>
          <w:trHeight w:val="6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</w:t>
            </w:r>
          </w:p>
        </w:tc>
      </w:tr>
      <w:tr>
        <w:trPr>
          <w:trHeight w:val="6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1470111</w:t>
            </w:r>
          </w:p>
        </w:tc>
      </w:tr>
      <w:tr>
        <w:trPr>
          <w:trHeight w:val="9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1470111</w:t>
            </w:r>
          </w:p>
        </w:tc>
      </w:tr>
      <w:tr>
        <w:trPr>
          <w:trHeight w:val="6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теплоснабжения малых городов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874500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37722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313814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244075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531483</w:t>
            </w:r>
          </w:p>
        </w:tc>
      </w:tr>
      <w:tr>
        <w:trPr>
          <w:trHeight w:val="8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</w:t>
            </w:r>
          </w:p>
        </w:tc>
      </w:tr>
      <w:tr>
        <w:trPr>
          <w:trHeight w:val="9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529700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51616</w:t>
            </w:r>
          </w:p>
        </w:tc>
      </w:tr>
      <w:tr>
        <w:trPr>
          <w:trHeight w:val="6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458884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49702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</w:t>
            </w:r>
          </w:p>
        </w:tc>
      </w:tr>
      <w:tr>
        <w:trPr>
          <w:trHeight w:val="6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</w:t>
            </w:r>
          </w:p>
        </w:tc>
      </w:tr>
      <w:tr>
        <w:trPr>
          <w:trHeight w:val="6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</w:t>
            </w:r>
          </w:p>
        </w:tc>
      </w:tr>
      <w:tr>
        <w:trPr>
          <w:trHeight w:val="6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12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11641</w:t>
            </w:r>
          </w:p>
        </w:tc>
      </w:tr>
      <w:tr>
        <w:trPr>
          <w:trHeight w:val="6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</w:t>
            </w:r>
          </w:p>
        </w:tc>
      </w:tr>
      <w:tr>
        <w:trPr>
          <w:trHeight w:val="6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 пространства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18287</w:t>
            </w:r>
          </w:p>
        </w:tc>
      </w:tr>
      <w:tr>
        <w:trPr>
          <w:trHeight w:val="6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</w:t>
            </w:r>
          </w:p>
        </w:tc>
      </w:tr>
      <w:tr>
        <w:trPr>
          <w:trHeight w:val="9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</w:t>
            </w:r>
          </w:p>
        </w:tc>
      </w:tr>
      <w:tr>
        <w:trPr>
          <w:trHeight w:val="12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</w:t>
            </w:r>
          </w:p>
        </w:tc>
      </w:tr>
      <w:tr>
        <w:trPr>
          <w:trHeight w:val="5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  <w:tr>
        <w:trPr>
          <w:trHeight w:val="9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культуры и спорта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12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50022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16671</w:t>
            </w:r>
          </w:p>
        </w:tc>
      </w:tr>
      <w:tr>
        <w:trPr>
          <w:trHeight w:val="6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6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6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6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6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8171</w:t>
            </w:r>
          </w:p>
        </w:tc>
      </w:tr>
      <w:tr>
        <w:trPr>
          <w:trHeight w:val="6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9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13131</w:t>
            </w:r>
          </w:p>
        </w:tc>
      </w:tr>
      <w:tr>
        <w:trPr>
          <w:trHeight w:val="6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13131</w:t>
            </w:r>
          </w:p>
        </w:tc>
      </w:tr>
      <w:tr>
        <w:trPr>
          <w:trHeight w:val="9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</w:t>
            </w:r>
          </w:p>
        </w:tc>
      </w:tr>
      <w:tr>
        <w:trPr>
          <w:trHeight w:val="6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9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</w:t>
            </w:r>
          </w:p>
        </w:tc>
      </w:tr>
      <w:tr>
        <w:trPr>
          <w:trHeight w:val="6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</w:p>
        </w:tc>
      </w:tr>
      <w:tr>
        <w:trPr>
          <w:trHeight w:val="6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</w:t>
            </w:r>
          </w:p>
        </w:tc>
      </w:tr>
      <w:tr>
        <w:trPr>
          <w:trHeight w:val="6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</w:t>
            </w:r>
          </w:p>
        </w:tc>
      </w:tr>
      <w:tr>
        <w:trPr>
          <w:trHeight w:val="6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</w:t>
            </w:r>
          </w:p>
        </w:tc>
      </w:tr>
      <w:tr>
        <w:trPr>
          <w:trHeight w:val="9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81704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81704</w:t>
            </w:r>
          </w:p>
        </w:tc>
      </w:tr>
      <w:tr>
        <w:trPr>
          <w:trHeight w:val="9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81704</w:t>
            </w:r>
          </w:p>
        </w:tc>
      </w:tr>
      <w:tr>
        <w:trPr>
          <w:trHeight w:val="6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81704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39858</w:t>
            </w:r>
          </w:p>
        </w:tc>
      </w:tr>
      <w:tr>
        <w:trPr>
          <w:trHeight w:val="6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</w:t>
            </w:r>
          </w:p>
        </w:tc>
      </w:tr>
      <w:tr>
        <w:trPr>
          <w:trHeight w:val="6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</w:t>
            </w:r>
          </w:p>
        </w:tc>
      </w:tr>
      <w:tr>
        <w:trPr>
          <w:trHeight w:val="9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34184</w:t>
            </w:r>
          </w:p>
        </w:tc>
      </w:tr>
      <w:tr>
        <w:trPr>
          <w:trHeight w:val="9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</w:t>
            </w:r>
          </w:p>
        </w:tc>
      </w:tr>
      <w:tr>
        <w:trPr>
          <w:trHeight w:val="9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</w:t>
            </w:r>
          </w:p>
        </w:tc>
      </w:tr>
      <w:tr>
        <w:trPr>
          <w:trHeight w:val="5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6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9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2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экспертизы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0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</w:t>
            </w:r>
          </w:p>
        </w:tc>
      </w:tr>
      <w:tr>
        <w:trPr>
          <w:trHeight w:val="12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</w:p>
        </w:tc>
      </w:tr>
      <w:tr>
        <w:trPr>
          <w:trHeight w:val="6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</w:p>
        </w:tc>
      </w:tr>
      <w:tr>
        <w:trPr>
          <w:trHeight w:val="6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671"/>
        <w:gridCol w:w="779"/>
        <w:gridCol w:w="837"/>
        <w:gridCol w:w="7420"/>
        <w:gridCol w:w="2658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9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6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6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6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6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672"/>
        <w:gridCol w:w="761"/>
        <w:gridCol w:w="876"/>
        <w:gridCol w:w="7410"/>
        <w:gridCol w:w="2664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  <w:tr>
        <w:trPr>
          <w:trHeight w:val="9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691"/>
        <w:gridCol w:w="780"/>
        <w:gridCol w:w="851"/>
        <w:gridCol w:w="7406"/>
        <w:gridCol w:w="26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Бюджетный дефицит (профицит)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-434989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434989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278438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278438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278438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278438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278438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59686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59686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59686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59686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59686</w:t>
            </w:r>
          </w:p>
        </w:tc>
      </w:tr>
      <w:tr>
        <w:trPr>
          <w:trHeight w:val="3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216237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216237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