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ee70" w14:textId="c53ee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21 декабря 2012 года N 12-77 "О бюджете города Текели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03 июля 2013 года N 17-111. Зарегистрировано Департаментом юстиции Алматинской области 15 июля 2013 года N 2398. Утратило силу решением Текелийского городского маслихата Алматинской области от 10 февраля 2014 года № 26-168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 Текелийского городского маслихата Алматинской области от 10.02.2014 № 26-168.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21 декабря 2012 года N 12-77 "О бюджете города Текели на 2013-2015 годы" (зарегистрировано в Реестре государственной регистрации нормативных правовых актов 28 декабря 2012 года за N 2262, опубликовано в газете "Текелі тынысы" от 11 января 2013 года N 2), в решение Текелийского городского маслихата от 6 марта 2013 года N 13-85 "О внесении изменений в решение Текелийского городского маслихата от 21 декабря 2012 года N 12-77 "О бюджете города Текели на 2013-2015 годы" (зарегистрировано в Реестре государственной регистрации нормативных правовых актов 15 марта 2013 года за N 2320, опубликовано в газете "Текелі тынысы" от 29 марта 2013 года N 13), в решение Текелийского городского маслихата от 4 июня 2013 года N 15-102 "О внесении изменений в решение Текелийского городского маслихата от 21 декабря 2012 года N 12-77 "О бюджете города Текели на 2013-2015 годы" (зарегистрировано в Реестре государственной регистрации нормативных правовых актов 12 июня 2013 года за N 2373, опубликовано в газете "Текелі тынысы" от 21 июня 2013 года N 25)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"1609133" заменить на цифры "1610670",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цифры "1501353" заменить на цифры "1502890";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цифры "1633590" заменить на цифры "1635127"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Текелийского городского маслихата по вопросам бюджета и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 Айтбаева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Текели"                                    Мырзахметова Файзагуль Свановна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июля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3 июля 2013 года N 17-111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Текелийского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12-77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Текели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утвержденный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Текелийского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12-77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Текели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Текели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85"/>
        <w:gridCol w:w="814"/>
        <w:gridCol w:w="8455"/>
        <w:gridCol w:w="223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1610670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101885</w:t>
            </w:r>
          </w:p>
        </w:tc>
      </w:tr>
      <w:tr>
        <w:trPr>
          <w:trHeight w:val="39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68890</w:t>
            </w:r>
          </w:p>
        </w:tc>
      </w:tr>
      <w:tr>
        <w:trPr>
          <w:trHeight w:val="34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</w:t>
            </w:r>
          </w:p>
        </w:tc>
      </w:tr>
      <w:tr>
        <w:trPr>
          <w:trHeight w:val="39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</w:tr>
      <w:tr>
        <w:trPr>
          <w:trHeight w:val="34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28723</w:t>
            </w:r>
          </w:p>
        </w:tc>
      </w:tr>
      <w:tr>
        <w:trPr>
          <w:trHeight w:val="34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64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2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39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4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39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4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43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73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166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0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1502890</w:t>
            </w:r>
          </w:p>
        </w:tc>
      </w:tr>
      <w:tr>
        <w:trPr>
          <w:trHeight w:val="61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1502890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1502890</w:t>
            </w:r>
          </w:p>
        </w:tc>
      </w:tr>
      <w:tr>
        <w:trPr>
          <w:trHeight w:val="5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  <w:tr>
        <w:trPr>
          <w:trHeight w:val="3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49"/>
        <w:gridCol w:w="770"/>
        <w:gridCol w:w="807"/>
        <w:gridCol w:w="7729"/>
        <w:gridCol w:w="226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1635127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131351</w:t>
            </w:r>
          </w:p>
        </w:tc>
      </w:tr>
      <w:tr>
        <w:trPr>
          <w:trHeight w:val="9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110074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</w:t>
            </w:r>
          </w:p>
        </w:tc>
      </w:tr>
      <w:tr>
        <w:trPr>
          <w:trHeight w:val="6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90421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53296</w:t>
            </w:r>
          </w:p>
        </w:tc>
      </w:tr>
      <w:tr>
        <w:trPr>
          <w:trHeight w:val="5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37125</w:t>
            </w:r>
          </w:p>
        </w:tc>
      </w:tr>
      <w:tr>
        <w:trPr>
          <w:trHeight w:val="8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9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</w:t>
            </w:r>
          </w:p>
        </w:tc>
      </w:tr>
      <w:tr>
        <w:trPr>
          <w:trHeight w:val="6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</w:t>
            </w:r>
          </w:p>
        </w:tc>
      </w:tr>
      <w:tr>
        <w:trPr>
          <w:trHeight w:val="15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9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</w:t>
            </w:r>
          </w:p>
        </w:tc>
      </w:tr>
      <w:tr>
        <w:trPr>
          <w:trHeight w:val="7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</w:t>
            </w:r>
          </w:p>
        </w:tc>
      </w:tr>
      <w:tr>
        <w:trPr>
          <w:trHeight w:val="14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44939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44238</w:t>
            </w:r>
          </w:p>
        </w:tc>
      </w:tr>
      <w:tr>
        <w:trPr>
          <w:trHeight w:val="4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44238</w:t>
            </w:r>
          </w:p>
        </w:tc>
      </w:tr>
      <w:tr>
        <w:trPr>
          <w:trHeight w:val="8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43065</w:t>
            </w:r>
          </w:p>
        </w:tc>
      </w:tr>
      <w:tr>
        <w:trPr>
          <w:trHeight w:val="12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1029359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128909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128909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63641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65268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556871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556871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532774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24097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343579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103579</w:t>
            </w:r>
          </w:p>
        </w:tc>
      </w:tr>
      <w:tr>
        <w:trPr>
          <w:trHeight w:val="5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</w:t>
            </w:r>
          </w:p>
        </w:tc>
      </w:tr>
      <w:tr>
        <w:trPr>
          <w:trHeight w:val="9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11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2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</w:t>
            </w:r>
          </w:p>
        </w:tc>
      </w:tr>
      <w:tr>
        <w:trPr>
          <w:trHeight w:val="8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56639</w:t>
            </w:r>
          </w:p>
        </w:tc>
      </w:tr>
      <w:tr>
        <w:trPr>
          <w:trHeight w:val="6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  <w:tr>
        <w:trPr>
          <w:trHeight w:val="6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95406</w:t>
            </w:r>
          </w:p>
        </w:tc>
      </w:tr>
      <w:tr>
        <w:trPr>
          <w:trHeight w:val="3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76358</w:t>
            </w:r>
          </w:p>
        </w:tc>
      </w:tr>
      <w:tr>
        <w:trPr>
          <w:trHeight w:val="6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73051</w:t>
            </w:r>
          </w:p>
        </w:tc>
      </w:tr>
      <w:tr>
        <w:trPr>
          <w:trHeight w:val="3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</w:p>
        </w:tc>
      </w:tr>
      <w:tr>
        <w:trPr>
          <w:trHeight w:val="4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3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15169</w:t>
            </w:r>
          </w:p>
        </w:tc>
      </w:tr>
      <w:tr>
        <w:trPr>
          <w:trHeight w:val="9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6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</w:t>
            </w:r>
          </w:p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</w:p>
        </w:tc>
      </w:tr>
      <w:tr>
        <w:trPr>
          <w:trHeight w:val="18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15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 в виде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на общественном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такси)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19048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19048</w:t>
            </w:r>
          </w:p>
        </w:tc>
      </w:tr>
      <w:tr>
        <w:trPr>
          <w:trHeight w:val="11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</w:tr>
      <w:tr>
        <w:trPr>
          <w:trHeight w:val="6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167576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</w:t>
            </w:r>
          </w:p>
        </w:tc>
      </w:tr>
      <w:tr>
        <w:trPr>
          <w:trHeight w:val="8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37586</w:t>
            </w:r>
          </w:p>
        </w:tc>
      </w:tr>
      <w:tr>
        <w:trPr>
          <w:trHeight w:val="8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37586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28845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119586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3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</w:tr>
      <w:tr>
        <w:trPr>
          <w:trHeight w:val="8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113090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33004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57599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49498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5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11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</w:p>
        </w:tc>
      </w:tr>
      <w:tr>
        <w:trPr>
          <w:trHeight w:val="8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</w:t>
            </w:r>
          </w:p>
        </w:tc>
      </w:tr>
      <w:tr>
        <w:trPr>
          <w:trHeight w:val="12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8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12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24242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</w:t>
            </w:r>
          </w:p>
        </w:tc>
      </w:tr>
      <w:tr>
        <w:trPr>
          <w:trHeight w:val="6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8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города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8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</w:t>
            </w:r>
          </w:p>
        </w:tc>
      </w:tr>
      <w:tr>
        <w:trPr>
          <w:trHeight w:val="8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</w:t>
            </w:r>
          </w:p>
        </w:tc>
      </w:tr>
      <w:tr>
        <w:trPr>
          <w:trHeight w:val="5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59963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8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3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54039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8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36928</w:t>
            </w:r>
          </w:p>
        </w:tc>
      </w:tr>
      <w:tr>
        <w:trPr>
          <w:trHeight w:val="12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5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развития моногородов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29002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моногородах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748"/>
        <w:gridCol w:w="646"/>
        <w:gridCol w:w="8727"/>
        <w:gridCol w:w="231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Дефицит (профицит)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Финансирование дефицита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