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06ab" w14:textId="13d0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городу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08 ноября 2013 года N 22-134. Зарегистрировано Департаментом юстиции Алматинской области 13 декабря 2013 года N 2520. Утратило силу решением маслихата города Текели Алматинской области от 27 мая 2015 года № 39-259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города Текели Алматинской области от 27.05.2015 № 39-259.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 пределах утвержденных базовых ставок единые ставки фиксированного налога для всех налогоплательщиков, осуществляющих деятельность на территории города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Текелийского городского маслихата от 03 декабря 2010 года N 26-197 "Об установлении ставок фиксированного налога на отдельных видов частного предпринимательства" (зарегистрированного в Реестре государственной регистрации нормативных правовых актов от 29 декабря 2010 года за N 2-3-86, опубликованного в газете "Текелі тынысы" N 1 от 07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Сибирякова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"Налоговое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городу Текели"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Исабаев Ермек Сабитович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Текели"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Турысбеков Жандос Мухаметкалиевич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ноября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"Об установлении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ставок фиксированного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Текели" N 22-134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по городу Текели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6"/>
        <w:gridCol w:w="5135"/>
        <w:gridCol w:w="5009"/>
      </w:tblGrid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Единые ставки фиксированного налога по городу Текели (в месячных расчетных показателях)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