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de91" w14:textId="422d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
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Жансугуровского поселкового округа Аксуского района Алматинской области от 13 мая 2013 года N 1. Зарегистрировано Департаментом юстиции Алматинской области 30 мая 2013 года N 2365. Утратило силу решением акима Жансугуровского поселкового округа Аксуского района Алматинской области от 18 ноября 2014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Жансугуровского поселкового округа Аксуского района Алматинской области от 18.11.2013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 и представлением главного районного государственного ветеринарно-санитарного инспектора Аксуского района от 29 апреля 2013 года N 102 аким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поселке Жансугурова Жансугуровском поселковом округе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Б. 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"Аксуская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Келгенбаев Мурат Даулыбаевич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"Районное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санитарного-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Аксускому району"                          Темирханов Берик Елемесович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мая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