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c649" w14:textId="f13c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 
семьям (гражданам) Аксуского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Аксуского района Алматинской области от 11 ноября 2013 года N 24-160. Зарегистрировано Департаментом юстиции Алматинской области 06 декабря 2013 года N 2484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Аксуского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"Бюджета и развития социально-культурной отрасли, молодежной политики, защиты прав и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действует до 01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маслихата                        Серикбек Серпербаев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"Аксуский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программ"                                  Бекбаланов Кайрат Тынбаевич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ноября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"Аксуский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финансовый отдел"                          Аманжолова Камаш Ерасыловна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ноября 2013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"Об определении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размера и порядка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малообеспеченным семьям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(гражданам) Аксуского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2013 года N 24-160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 Аксуского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от 16 апреля 1997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2011 года N 1626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N 1316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"Аксуский районный отдел занятости и социальных программ" государственное учреждение, осуществляющее назначение и выплату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помоши.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Аксуском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Оплата расходов на содержание жилого дома (жилого здания) и (или) взносов на накопление средств на капитальный ремонт общего имущества объектов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гражданами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допустимого уровня расходов устанавливается к совокупному доходу семьи в размере десяти процентов. Совокупный доход семьи исчисляется за квартал, предшествовавший кварталу обращения, в установленном законодательном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 имеющих трудоспособных лиц, которые не работают, не учатся, не служат в армии и не зарегистрированы в службе занятости в качестве безработных, без уважительных причин, отказавшихся от предложенной работы, в том числе на социальные рабочие места и общественные работы, от профессионального обучения и переобучения за исключением инвалидов всех групп и граждан находящихся на стационарном лечении больше одного месяца, учащихся, студентов, слушателей, курсантов и магистрантов учебных заведений дневной формы, а также лиц, осуществляющих уход за инвалидами первой и второй группы, детьми – инвалидами до 18 лет, лицами старше 80 лет или занятых воспитанием детей в возрасте до 3 лет.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Расчетным периодом для начисления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гражданин (семья) обращается в уполномоченный орган или в центр обслуживания населения с заявлением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жительство семьи (копию книги регистрации граждан, справка адресного бюро);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5)счет о размере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предъявленным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квитанцию -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для назначения жилищной помощи необходимо предоставить копии оплаченных квитанций за последний месяц предыдущего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Заявитель сдает документы в уполномоченный орган по назначению и выплате жилищной помощи или в центр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со дня принятия заявлений рассматривает их в течение десяти календарных дней и принимает решение о назначении жилищной помощи или отказе в ней. Основанием для предоставления жилищного пособия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Получатели жилищной помощи в течение пятнадцати календарных дней извещают уполномоченный орган об обстоятельствах, которые могут служить основанием для изменения размера помощи или влияющих на его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размер жилищной помощи или на право получать жилищную помощь,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по назначению и выплате жилищной помощи проверяют копии документов, регистрируют их и выдают заявителю подтверждающий документ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Порядок исчисления совокупного дохода семьи (гражданина), претендующей на получение жилищной помощи расчитывается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– 10 килограмм (1 маленький баллон) в месяц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1-го человека – 45 киловатт в месяц; на семью из 4-х и более человек – 150 киловатт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предоставляются поставщиками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жилые дома с печным отоплением 4 тонны угля по 2 тонны два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расчета стоимости угля используются средние цены по району, предоставляемые государственным учреждением "Отдел жилищно-коммунального хозяйства и жилищной инспекции Аксуского района".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Финансирование и выплата.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