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f353" w14:textId="596f3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Аксуского района Алматинской области от 29 ноября 2013 года N 730. Зарегистрировано Департаментом юстиции Алматинской области 12 декабря 2013 года N 2509. Утратило силу постановлением акимата Аксуского района Алматинской области от 27 января 2016 года N 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Аксуского района Алматинской области от 27.01.2016 </w:t>
      </w:r>
      <w:r>
        <w:rPr>
          <w:rFonts w:ascii="Times New Roman"/>
          <w:b w:val="false"/>
          <w:i w:val="false"/>
          <w:color w:val="ff0000"/>
          <w:sz w:val="28"/>
        </w:rPr>
        <w:t>N 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населения", акимат Аксуского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дополнительный перечень следующих лиц, относящихся к целевым группам, исходя из ситуации на рынке труда и бюджетных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не работавшие два и более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ранее не работавшие;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выпускники организаций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Корганбаев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