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5638" w14:textId="3fe5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09 декабря 2013 года N 12-377. Зарегистрировано Департаментом юстиции Алматинской области 23 декабря 2013 года N 2533. Утратило силу постановлением акимата Алакольского района Алматинской области от 22 мая 2020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Алакольского района Алматинской области от 22.05.2020 </w:t>
      </w:r>
      <w:r>
        <w:rPr>
          <w:rFonts w:ascii="Times New Roman"/>
          <w:b w:val="false"/>
          <w:i w:val="false"/>
          <w:color w:val="ff0000"/>
          <w:sz w:val="28"/>
        </w:rPr>
        <w:t>№.133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Алакольском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организаций и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Алакольскому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Алакольского района Алматинской области от 22.07.2014 </w:t>
      </w:r>
      <w:r>
        <w:rPr>
          <w:rFonts w:ascii="Times New Roman"/>
          <w:b w:val="false"/>
          <w:i w:val="false"/>
          <w:color w:val="00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Менлибаеву Салтанат Даулетхановну.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Алакольскому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2013 года N 12-377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их финансирования, а также спросы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по Алакольскому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Алакольского района Алматинской области от 22.07.2014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471"/>
        <w:gridCol w:w="1331"/>
        <w:gridCol w:w="1439"/>
        <w:gridCol w:w="3899"/>
        <w:gridCol w:w="1851"/>
        <w:gridCol w:w="438"/>
        <w:gridCol w:w="624"/>
        <w:gridCol w:w="624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участ-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(учас-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тник)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(учас-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(на 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ка)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внутренний политики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занятости и социальных программ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юстиции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по делам обороны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призыв-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в ряды по делам обороны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внутренних дел"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Ушаралский филиал "Государ-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архива Алматинской области"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оформ-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архив-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районная библиотека"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врация, подшив-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брошю-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книг.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природный заповедник"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"Үйгентас" на праве 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акимата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районный филиал Партия "Нур Отан"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выбор-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 объединения "Казахское общество слепых"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и инва-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объединение "Алакөл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эколо-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просве-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и образо-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помощь в анкети-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опроса насе-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 акту-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пробле-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объединение "Алакөл-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Диалог" Районный центр славянской культуры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педаго-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просве-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щения, в анкети-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опроса 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акту-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пробле-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районный филиал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предприятия "Центр по недвижимос-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 Алматинской области"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архитектуры и градо-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казенное 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"Районный дом культуры имени Зейнеп Койшыбае-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вой" Акимата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масшта-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 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районного филиала Алматинской области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центра по выплате пенсии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труже-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тыла;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узел почтовой связи АО "Казпочта"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газет-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 прес-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тарелым на дом.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мов.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Ушаралского городского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Кабанбай-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Акжарского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Актубек-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Ыргайтин-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Архарлин-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Бесколь-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Достыкского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Токжайлау-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Екпендин-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Енбекшин-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Жагатал-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Жайпакского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Жанамин-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Жыландин-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Кайнарского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Камыска-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Кызылащин-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Лепсинского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Сапакского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Теректин-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Ушбулак-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Ынталин-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объединение "Общество ветеранов"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(выруб-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сухих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покос трав, высадка цветов и молодых насаж-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полив, пропол-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побелка дере-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бордюр вдоль дорог, очистка сне-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(дос-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 по рецепту врача);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объединение "Экосистема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-Алаколь"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эколо-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просве-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и образо-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помощь в анкети-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опроса насе-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 акту-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пробле-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