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8118" w14:textId="c088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04 ноября 2013 года N 24-103. Зарегистрировано Департаментом юстиции Алматинской области 13 декабря 2013 года N 2518. Утратило силу решением маслихата Балхашского района Алматинской области от 10 февраля 2014 года № 28-115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 маслихата Балхашского района Алматинской области от 10.02.2014 № 28-115.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установления размеров и определения перечня отдельных категорий нуждающихся граждан в Балхашском районе,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"По вопросам социальной защиты, соблюдению прав граждан, окружающей среды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Байсынов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Балхашского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"25" ноября 2013 года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Правил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помощи, установления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размеров и определения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отдельных категорий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граждан" N 24-106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
определения перечня отдельных категорий нуждающихся граждан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N 504 " 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областного, значения,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города соответствующего административно – территориальной единицы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 октября – День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второе воскресенье октября – День инвалидов Республики Казахстан.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Порядок определения перечня категорий получателей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помощи и установления размеров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другим категориям лиц, приравненных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лицам, достигшим пенсионного возраста с минимальным размером пенсии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инвалидам, в том числе лицам, воспитывающим ребенка-инвалида до 18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детям, в том числе ребенку-сироте (дети-сироты), ребенок (дети), находящиеся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гражданам имеющим социально-значимые заболевания (лица, с онкологическими заболеваниями, ВИЧ-инфицированные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молодежи (студентам) из семей со среднедушевым доходом ниже величины прожиточного минимума, установленного по области, предшествовавшем кварталу обращения за назначением социальной помощи, а также без учета доходов, молодежи, относящей к социально уязвимым слоям населения, продолжающей обучение за счет средств областного бюджета, для возмещение расходов, связанного с получением высшего, средне-специального образования, фактическим затратам на оплату обучения в организациях образования, за исключением лиц, являющихся обладателями образовательных грантов в соответствии перечню востребованных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услуги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 следствии стихийного бедствия или пожара, граждане в месячный срок должны обратиться за социальной помощью в государственное учреждение "Отдел занятости и социальных программ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установленного по области величину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государственное учреждение "Отдел занятости и социальных программ Балхашского района"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N 504 " 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государственное учреждение "Отдел занятости и социальных программ Балхашского района"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государственное учреждение "Отдел занятости и социальных программ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государственное учреждение "Отдел занятости и социальных программ Балхашского района"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государственное учреждение "Отдел занятости и социальных программ Балхашского района"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"Отдел занятости и социальных программ Балхашского района"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"Отдел занятости и социальных программ Балхашского района"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государственное учреждение "Отдел занятости и социальных программ Балхашского района"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занятости и социальных программ Балхашского района"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величины прожиточного минимума,установленного по области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Выплата социальной помощи осуществляется государственным учреждением "Отдел занятости и социальных программ Балхашского района" путем перечисления денежных средств на банковский счет получателя социальной помощи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Заключительное положение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Мониторинг и учет предоставления социальной помощи проводит государственное учреждение "Отдел занятости и социальных программ Балхашского района"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