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ebb3" w14:textId="cb3e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2012 года N 14-107 "О районном бюджете Жамбылского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05 июня 2013 года N 17-136. Зарегистрировано Департаментом юстиции Алматинской области 13 июня 2013 года N 2381. Утратило силу решением  Жамбылского районного маслихата Алматинской области от 29 мая 2014 № 34-237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 Жамбылского районного маслихата Алматинской области от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21 декабря 2012 года N 14-107 "О районном бюджете Жамбылского района на 2013-2015 годы" (зарегистрированного в государственном Реестре нормативных правовых актов от 28 декабря 2012 года за N 2259, опубликовано в газете "Атамекен" N 4 (5436) от 19 января 2013 года, в решение Жамбылского районного маслихата от 21 декабря 2012 года  N 14-107 "О районном бюджете Жамбылского района на 2013-2015 годы" (зарегистрированного в государственном Реестре нормативных правовых актов от 15 марта 2013 года за N 2330, опубликовано в газете "Атамекен" N 14 (5641) от 30 марта 2013 года,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"6752649" заменить на цифру "6890826";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"5824422" заменить на цифру "5962599";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"1399005" заменить на цифру "1598837";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"764437" заменить на цифру "702782"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"6924073" заменить на цифру "7062250"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Кайрлыбаев Б.А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района"                        Келдибекова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июня 2013 года N 17-136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14-107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47"/>
        <w:gridCol w:w="647"/>
        <w:gridCol w:w="655"/>
        <w:gridCol w:w="8249"/>
        <w:gridCol w:w="223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6890826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902427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867280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713780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13697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2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4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9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4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6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0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5962599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5962599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5962599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1598837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702782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54"/>
        <w:gridCol w:w="736"/>
        <w:gridCol w:w="755"/>
        <w:gridCol w:w="736"/>
        <w:gridCol w:w="7130"/>
        <w:gridCol w:w="2262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7062250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337570</w:t>
            </w:r>
          </w:p>
        </w:tc>
      </w:tr>
      <w:tr>
        <w:trPr>
          <w:trHeight w:val="9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289755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209312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208381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31859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25936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5192656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388893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388893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110456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107492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278437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3749631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3749631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3692675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3597866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56956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693589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16802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11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62251</w:t>
            </w:r>
          </w:p>
        </w:tc>
      </w:tr>
      <w:tr>
        <w:trPr>
          <w:trHeight w:val="15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23034</w:t>
            </w:r>
          </w:p>
        </w:tc>
      </w:tr>
      <w:tr>
        <w:trPr>
          <w:trHeight w:val="11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574890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554405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201723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42797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33588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18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34802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36148</w:t>
            </w:r>
          </w:p>
        </w:tc>
      </w:tr>
      <w:tr>
        <w:trPr>
          <w:trHeight w:val="18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</w:t>
            </w:r>
          </w:p>
        </w:tc>
      </w:tr>
      <w:tr>
        <w:trPr>
          <w:trHeight w:val="9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604067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</w:t>
            </w:r>
          </w:p>
        </w:tc>
      </w:tr>
      <w:tr>
        <w:trPr>
          <w:trHeight w:val="11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5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62677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357330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158588</w:t>
            </w:r>
          </w:p>
        </w:tc>
      </w:tr>
      <w:tr>
        <w:trPr>
          <w:trHeight w:val="9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158588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100532</w:t>
            </w:r>
          </w:p>
        </w:tc>
      </w:tr>
      <w:tr>
        <w:trPr>
          <w:trHeight w:val="3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52446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2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49517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48727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28864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1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11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272072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10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223343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6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9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87525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138867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132889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5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85789</w:t>
            </w:r>
          </w:p>
        </w:tc>
      </w:tr>
      <w:tr>
        <w:trPr>
          <w:trHeight w:val="12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3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9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2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2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52"/>
        <w:gridCol w:w="763"/>
        <w:gridCol w:w="8611"/>
        <w:gridCol w:w="226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52"/>
        <w:gridCol w:w="733"/>
        <w:gridCol w:w="733"/>
        <w:gridCol w:w="733"/>
        <w:gridCol w:w="7198"/>
        <w:gridCol w:w="2255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73"/>
        <w:gridCol w:w="717"/>
        <w:gridCol w:w="736"/>
        <w:gridCol w:w="7924"/>
        <w:gridCol w:w="226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86"/>
        <w:gridCol w:w="741"/>
        <w:gridCol w:w="730"/>
        <w:gridCol w:w="7851"/>
        <w:gridCol w:w="2327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-217999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217999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701"/>
        <w:gridCol w:w="737"/>
        <w:gridCol w:w="737"/>
        <w:gridCol w:w="857"/>
        <w:gridCol w:w="6996"/>
        <w:gridCol w:w="2362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8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7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