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099b2" w14:textId="e6099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21 декабря 2012 года N 14-107 "О районном бюджете Жамбылского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Алматинской области от 08 ноября 2013 года N 25-168. Зарегистрировано Департаментом юстиции Алматинской области 19 ноября 2013 года N 2460. Утратило силу решением  Жамбылского районного маслихата Алматинской области от 29 мая 2014 № 34-237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  Жамбылского районного маслихата Алматинской области от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29.05.2014 № 34-237.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Жамбылского районного маслихата от 21 декабря 2012 года N 14-107 "О районном бюджете Жамбылского района на 2013-2015 годы" (зарегистрировано в государственном Реестре нормативных правовых актов от 28 декабря 2012 года за N 2259, опубликовано в газете "Атамекен" N 4 (5436) от 19 января 2013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марта 2013 года N 15-116 "О внесении изменений в решение Жамбылского районного маслихата от 21 декабря 2012 года N 14-107 "О районном бюджете Жамбылского района на 2013-2015 годы" (зарегистрировано в государственном Реестре нормативных правовых актов от 15 марта 2013 года за N 2330, опубликовано в газете "Атамекен" N 14 (5641) от 30 марта 2013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5 июня 2013 года N 17-136 "О внесении изменений в решение Жамбылского районного маслихата от 21 декабря 2012 года N 14-107 "О районном бюджете Жамбылского района на 2013-2015 годы" (зарегистрировано в государственном Реестре нормативных правовых актов от 13 июня 2013 года за N 2381, опубликовано в газете "Атамекен" N 26 (5653) от 22 июня 2013 года),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 от 3 июля 2013 года N 19-148 "О внесении изменений в решение Жамбылского районного маслихата от 21 декабря 2012 года N 14-107"О районном бюджете Жамбылского района на 2013-2015 годы" (зарегистрировано в государственном Реестре нормативных правовых актов от 17 июля 2013 года за N 2412, опубликовано в газете "Атамекен" N 33 (5660) от 3 августа 2013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Жамбылcкого районного маслихата от 20 августа 2013 года N 22-156 "О внесений изменений в решение Жамбылского районного маслихата от 21 декабря 2012 года N 14-107 "О районном бюджете Жамбылского района на 2013-2015 годы" (зарегистрированного в государственном Реестре нормативных правовых актов от 3 сентября 2013 года за N 2431, опубликовано в газете "Атамекен" N 41 (5668) от 28 сентября 2013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"7377843" заменить на цифру "7709587",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"налоговым поступлениям" цифру "1435417" заменить на цифру "1528267";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"неналоговым поступлениям" цифру "10040" заменить на цифру "30769";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"5916616" заменить на цифру "6068360";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"1591479" заменить на цифру "1694511";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"664157" заменить на цифру "712869".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"7549267" заменить на цифру "7881011".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цифру "47708" заменить на цифру заменить на цифру "84987",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кредиты" цифру "57123" заменить на цифру "95535";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бюджетных кредитов" цифру "9415" заменить на цифру "10548".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(профицит)" цифру "-217999" заменить на цифру "-256411".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профицита)" цифру "217999" заменить на цифру "256411",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займов" цифру "57123" заменить на цифру "95535";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займов" цифру "9415" заменить на цифру "10575".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экономической реформе, бюджету, тарифной политике, развитию малого и среднего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Керимбаев К.Н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полномочия секретаря маслихата             Абаев А.К.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Жамбылского района"                        Келдибекова Ляйля Каракучуковна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ноября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08 ноября 2013 года N 25-168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N 14-107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решению Жамбылского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14-107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 на 2013-2015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Жамбылского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23"/>
        <w:gridCol w:w="624"/>
        <w:gridCol w:w="634"/>
        <w:gridCol w:w="8278"/>
        <w:gridCol w:w="2298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7709587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1528267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1468810</w:t>
            </w:r>
          </w:p>
        </w:tc>
      </w:tr>
      <w:tr>
        <w:trPr>
          <w:trHeight w:val="6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1265730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1260580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9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178080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166200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30970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8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8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18880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8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недвижимое имущество и сделок с ним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</w:t>
            </w:r>
          </w:p>
        </w:tc>
      </w:tr>
      <w:tr>
        <w:trPr>
          <w:trHeight w:val="27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на объектах стационарного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областного значения,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платы за размещение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(визуальной) рекламы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стационарного размещения рекламы в полосе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отвода автомобильных дорог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областного значения, проходящих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территории городов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сел, поселков, сельских округов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12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28435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28435</w:t>
            </w:r>
          </w:p>
        </w:tc>
      </w:tr>
      <w:tr>
        <w:trPr>
          <w:trHeight w:val="15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20150</w:t>
            </w:r>
          </w:p>
        </w:tc>
      </w:tr>
      <w:tr>
        <w:trPr>
          <w:trHeight w:val="18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5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15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Республики Казахстан визы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паспортам иностранцев и лиц без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заменяющим их документам на право выезда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 и въезда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Республику Казахстан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15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28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холодного охотничьего,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сигнального, огнестрельного бесствольного,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распылителей, аэрозольных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устройств, снаряженных слезоточивыми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 энергией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7,5 Дж и калибра до 4,5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2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хранение или хранение и ношение,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транспортировку, ввоз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вывоз из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оружия и патронов к нему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 тракториста - машиниста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30769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 государственных предприятий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 области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</w:t>
            </w:r>
          </w:p>
        </w:tc>
      </w:tr>
      <w:tr>
        <w:trPr>
          <w:trHeight w:val="18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 от аренды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находящегося в управлении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</w:p>
        </w:tc>
      </w:tr>
      <w:tr>
        <w:trPr>
          <w:trHeight w:val="18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доходов от аренды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управлении акимов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поселка, сельского округа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15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18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10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19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штрафов, пени, санкций,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взысканий, налагаемых акимами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сел, поселков,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21975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21975</w:t>
            </w:r>
          </w:p>
        </w:tc>
      </w:tr>
      <w:tr>
        <w:trPr>
          <w:trHeight w:val="9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 государственных учреждений,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финансирующихся из местного бюджета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полученных из местного бюджета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20915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82191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82191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82191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82191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6068360</w:t>
            </w:r>
          </w:p>
        </w:tc>
      </w:tr>
      <w:tr>
        <w:trPr>
          <w:trHeight w:val="6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6068360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6068360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1694511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712869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3660980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732"/>
        <w:gridCol w:w="679"/>
        <w:gridCol w:w="679"/>
        <w:gridCol w:w="790"/>
        <w:gridCol w:w="7206"/>
        <w:gridCol w:w="2271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43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функц.подгруп.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7881011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363250</w:t>
            </w:r>
          </w:p>
        </w:tc>
      </w:tr>
      <w:tr>
        <w:trPr>
          <w:trHeight w:val="9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308415</w:t>
            </w:r>
          </w:p>
        </w:tc>
      </w:tr>
      <w:tr>
        <w:trPr>
          <w:trHeight w:val="6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12943</w:t>
            </w:r>
          </w:p>
        </w:tc>
      </w:tr>
      <w:tr>
        <w:trPr>
          <w:trHeight w:val="6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64264</w:t>
            </w:r>
          </w:p>
        </w:tc>
      </w:tr>
      <w:tr>
        <w:trPr>
          <w:trHeight w:val="6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61997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231208</w:t>
            </w:r>
          </w:p>
        </w:tc>
      </w:tr>
      <w:tr>
        <w:trPr>
          <w:trHeight w:val="9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209390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201485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21818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19887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33079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33079</w:t>
            </w:r>
          </w:p>
        </w:tc>
      </w:tr>
      <w:tr>
        <w:trPr>
          <w:trHeight w:val="12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15646</w:t>
            </w:r>
          </w:p>
        </w:tc>
      </w:tr>
      <w:tr>
        <w:trPr>
          <w:trHeight w:val="5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9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собственность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16756</w:t>
            </w:r>
          </w:p>
        </w:tc>
      </w:tr>
      <w:tr>
        <w:trPr>
          <w:trHeight w:val="6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16756</w:t>
            </w:r>
          </w:p>
        </w:tc>
      </w:tr>
      <w:tr>
        <w:trPr>
          <w:trHeight w:val="12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16506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27687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6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25437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25437</w:t>
            </w:r>
          </w:p>
        </w:tc>
      </w:tr>
      <w:tr>
        <w:trPr>
          <w:trHeight w:val="9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25437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6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6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5469862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409450</w:t>
            </w:r>
          </w:p>
        </w:tc>
      </w:tr>
      <w:tr>
        <w:trPr>
          <w:trHeight w:val="6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409450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110456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107492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298994</w:t>
            </w:r>
          </w:p>
        </w:tc>
      </w:tr>
      <w:tr>
        <w:trPr>
          <w:trHeight w:val="39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298994</w:t>
            </w:r>
          </w:p>
        </w:tc>
      </w:tr>
      <w:tr>
        <w:trPr>
          <w:trHeight w:val="6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3771539</w:t>
            </w:r>
          </w:p>
        </w:tc>
      </w:tr>
      <w:tr>
        <w:trPr>
          <w:trHeight w:val="6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3771539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3712307</w:t>
            </w:r>
          </w:p>
        </w:tc>
      </w:tr>
      <w:tr>
        <w:trPr>
          <w:trHeight w:val="4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94809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3617498</w:t>
            </w:r>
          </w:p>
        </w:tc>
      </w:tr>
      <w:tr>
        <w:trPr>
          <w:trHeight w:val="4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59232</w:t>
            </w:r>
          </w:p>
        </w:tc>
      </w:tr>
      <w:tr>
        <w:trPr>
          <w:trHeight w:val="6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20094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20094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20094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1268779</w:t>
            </w:r>
          </w:p>
        </w:tc>
      </w:tr>
      <w:tr>
        <w:trPr>
          <w:trHeight w:val="6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928330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9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</w:t>
            </w:r>
          </w:p>
        </w:tc>
      </w:tr>
      <w:tr>
        <w:trPr>
          <w:trHeight w:val="13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63902</w:t>
            </w:r>
          </w:p>
        </w:tc>
      </w:tr>
      <w:tr>
        <w:trPr>
          <w:trHeight w:val="16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23685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23685</w:t>
            </w:r>
          </w:p>
        </w:tc>
      </w:tr>
      <w:tr>
        <w:trPr>
          <w:trHeight w:val="12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</w:tr>
      <w:tr>
        <w:trPr>
          <w:trHeight w:val="3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</w:tr>
      <w:tr>
        <w:trPr>
          <w:trHeight w:val="6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805348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784863</w:t>
            </w:r>
          </w:p>
        </w:tc>
      </w:tr>
      <w:tr>
        <w:trPr>
          <w:trHeight w:val="6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340449</w:t>
            </w:r>
          </w:p>
        </w:tc>
      </w:tr>
      <w:tr>
        <w:trPr>
          <w:trHeight w:val="5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340449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340449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222675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193746</w:t>
            </w:r>
          </w:p>
        </w:tc>
      </w:tr>
      <w:tr>
        <w:trPr>
          <w:trHeight w:val="6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193746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40543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</w:t>
            </w:r>
          </w:p>
        </w:tc>
      </w:tr>
      <w:tr>
        <w:trPr>
          <w:trHeight w:val="6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граждан в сфере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</w:t>
            </w:r>
          </w:p>
        </w:tc>
      </w:tr>
      <w:tr>
        <w:trPr>
          <w:trHeight w:val="18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31929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13642</w:t>
            </w:r>
          </w:p>
        </w:tc>
      </w:tr>
      <w:tr>
        <w:trPr>
          <w:trHeight w:val="9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представительных органов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</w:t>
            </w:r>
          </w:p>
        </w:tc>
      </w:tr>
      <w:tr>
        <w:trPr>
          <w:trHeight w:val="43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</w:t>
            </w:r>
          </w:p>
        </w:tc>
      </w:tr>
      <w:tr>
        <w:trPr>
          <w:trHeight w:val="5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6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</w:t>
            </w:r>
          </w:p>
        </w:tc>
      </w:tr>
      <w:tr>
        <w:trPr>
          <w:trHeight w:val="6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30213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30213</w:t>
            </w:r>
          </w:p>
        </w:tc>
      </w:tr>
      <w:tr>
        <w:trPr>
          <w:trHeight w:val="18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</w:t>
            </w:r>
          </w:p>
        </w:tc>
      </w:tr>
      <w:tr>
        <w:trPr>
          <w:trHeight w:val="5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28929</w:t>
            </w:r>
          </w:p>
        </w:tc>
      </w:tr>
      <w:tr>
        <w:trPr>
          <w:trHeight w:val="6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28929</w:t>
            </w:r>
          </w:p>
        </w:tc>
      </w:tr>
      <w:tr>
        <w:trPr>
          <w:trHeight w:val="9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25359</w:t>
            </w:r>
          </w:p>
        </w:tc>
      </w:tr>
      <w:tr>
        <w:trPr>
          <w:trHeight w:val="6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854091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40580</w:t>
            </w:r>
          </w:p>
        </w:tc>
      </w:tr>
      <w:tr>
        <w:trPr>
          <w:trHeight w:val="9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38928</w:t>
            </w:r>
          </w:p>
        </w:tc>
      </w:tr>
      <w:tr>
        <w:trPr>
          <w:trHeight w:val="8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11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 недвижимого имущества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</w:tr>
      <w:tr>
        <w:trPr>
          <w:trHeight w:val="4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6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</w:t>
            </w:r>
          </w:p>
        </w:tc>
      </w:tr>
      <w:tr>
        <w:trPr>
          <w:trHeight w:val="9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развития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Дорожной карте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нужд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527150</w:t>
            </w:r>
          </w:p>
        </w:tc>
      </w:tr>
      <w:tr>
        <w:trPr>
          <w:trHeight w:val="6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522372</w:t>
            </w:r>
          </w:p>
        </w:tc>
      </w:tr>
      <w:tr>
        <w:trPr>
          <w:trHeight w:val="5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136671</w:t>
            </w:r>
          </w:p>
        </w:tc>
      </w:tr>
      <w:tr>
        <w:trPr>
          <w:trHeight w:val="9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358417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358417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286361</w:t>
            </w:r>
          </w:p>
        </w:tc>
      </w:tr>
      <w:tr>
        <w:trPr>
          <w:trHeight w:val="8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286361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106916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173835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320919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107111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107111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107111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</w:p>
        </w:tc>
      </w:tr>
      <w:tr>
        <w:trPr>
          <w:trHeight w:val="6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</w:p>
        </w:tc>
      </w:tr>
      <w:tr>
        <w:trPr>
          <w:trHeight w:val="6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8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3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52422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52422</w:t>
            </w:r>
          </w:p>
        </w:tc>
      </w:tr>
      <w:tr>
        <w:trPr>
          <w:trHeight w:val="4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51632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6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158929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145353</w:t>
            </w:r>
          </w:p>
        </w:tc>
      </w:tr>
      <w:tr>
        <w:trPr>
          <w:trHeight w:val="8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</w:p>
        </w:tc>
      </w:tr>
      <w:tr>
        <w:trPr>
          <w:trHeight w:val="6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140646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11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</w:t>
            </w:r>
          </w:p>
        </w:tc>
      </w:tr>
      <w:tr>
        <w:trPr>
          <w:trHeight w:val="9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254738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45009</w:t>
            </w:r>
          </w:p>
        </w:tc>
      </w:tr>
      <w:tr>
        <w:trPr>
          <w:trHeight w:val="6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</w:tr>
      <w:tr>
        <w:trPr>
          <w:trHeight w:val="6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12861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</w:t>
            </w:r>
          </w:p>
        </w:tc>
      </w:tr>
      <w:tr>
        <w:trPr>
          <w:trHeight w:val="6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</w:p>
        </w:tc>
      </w:tr>
      <w:tr>
        <w:trPr>
          <w:trHeight w:val="3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  <w:tr>
        <w:trPr>
          <w:trHeight w:val="3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</w:t>
            </w:r>
          </w:p>
        </w:tc>
      </w:tr>
      <w:tr>
        <w:trPr>
          <w:trHeight w:val="6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8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</w:tr>
      <w:tr>
        <w:trPr>
          <w:trHeight w:val="6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</w:tr>
      <w:tr>
        <w:trPr>
          <w:trHeight w:val="8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</w:tr>
      <w:tr>
        <w:trPr>
          <w:trHeight w:val="9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201605</w:t>
            </w:r>
          </w:p>
        </w:tc>
      </w:tr>
      <w:tr>
        <w:trPr>
          <w:trHeight w:val="6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201605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201605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201605</w:t>
            </w:r>
          </w:p>
        </w:tc>
      </w:tr>
      <w:tr>
        <w:trPr>
          <w:trHeight w:val="6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</w:t>
            </w:r>
          </w:p>
        </w:tc>
      </w:tr>
      <w:tr>
        <w:trPr>
          <w:trHeight w:val="6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</w:p>
        </w:tc>
      </w:tr>
      <w:tr>
        <w:trPr>
          <w:trHeight w:val="6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</w:p>
        </w:tc>
      </w:tr>
      <w:tr>
        <w:trPr>
          <w:trHeight w:val="5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</w:t>
            </w:r>
          </w:p>
        </w:tc>
      </w:tr>
      <w:tr>
        <w:trPr>
          <w:trHeight w:val="9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</w:t>
            </w:r>
          </w:p>
        </w:tc>
      </w:tr>
      <w:tr>
        <w:trPr>
          <w:trHeight w:val="2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225113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219554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219554</w:t>
            </w:r>
          </w:p>
        </w:tc>
      </w:tr>
      <w:tr>
        <w:trPr>
          <w:trHeight w:val="6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107325</w:t>
            </w:r>
          </w:p>
        </w:tc>
      </w:tr>
      <w:tr>
        <w:trPr>
          <w:trHeight w:val="9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улиц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112229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112229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5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9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129809</w:t>
            </w:r>
          </w:p>
        </w:tc>
      </w:tr>
      <w:tr>
        <w:trPr>
          <w:trHeight w:val="6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5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8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2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123551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</w:p>
        </w:tc>
      </w:tr>
      <w:tr>
        <w:trPr>
          <w:trHeight w:val="6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</w:p>
        </w:tc>
      </w:tr>
      <w:tr>
        <w:trPr>
          <w:trHeight w:val="15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для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</w:p>
        </w:tc>
      </w:tr>
      <w:tr>
        <w:trPr>
          <w:trHeight w:val="9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70716</w:t>
            </w:r>
          </w:p>
        </w:tc>
      </w:tr>
      <w:tr>
        <w:trPr>
          <w:trHeight w:val="9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70716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68076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5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45019</w:t>
            </w:r>
          </w:p>
        </w:tc>
      </w:tr>
      <w:tr>
        <w:trPr>
          <w:trHeight w:val="9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45019</w:t>
            </w:r>
          </w:p>
        </w:tc>
      </w:tr>
      <w:tr>
        <w:trPr>
          <w:trHeight w:val="39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38784</w:t>
            </w:r>
          </w:p>
        </w:tc>
      </w:tr>
      <w:tr>
        <w:trPr>
          <w:trHeight w:val="39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</w:t>
            </w:r>
          </w:p>
        </w:tc>
      </w:tr>
      <w:tr>
        <w:trPr>
          <w:trHeight w:val="2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9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6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84987</w:t>
            </w:r>
          </w:p>
        </w:tc>
      </w:tr>
      <w:tr>
        <w:trPr>
          <w:trHeight w:val="3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12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7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6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4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750"/>
        <w:gridCol w:w="798"/>
        <w:gridCol w:w="8587"/>
        <w:gridCol w:w="2261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9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  <w:tr>
        <w:trPr>
          <w:trHeight w:val="5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  <w:tr>
        <w:trPr>
          <w:trHeight w:val="8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731"/>
        <w:gridCol w:w="731"/>
        <w:gridCol w:w="731"/>
        <w:gridCol w:w="731"/>
        <w:gridCol w:w="7215"/>
        <w:gridCol w:w="2211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функц.подгруп.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активами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696"/>
        <w:gridCol w:w="697"/>
        <w:gridCol w:w="735"/>
        <w:gridCol w:w="7987"/>
        <w:gridCol w:w="225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785"/>
        <w:gridCol w:w="776"/>
        <w:gridCol w:w="785"/>
        <w:gridCol w:w="7656"/>
        <w:gridCol w:w="230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40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-256411</w:t>
            </w:r>
          </w:p>
        </w:tc>
      </w:tr>
      <w:tr>
        <w:trPr>
          <w:trHeight w:val="64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256411</w:t>
            </w:r>
          </w:p>
        </w:tc>
      </w:tr>
      <w:tr>
        <w:trPr>
          <w:trHeight w:val="52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43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81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171451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171451</w:t>
            </w:r>
          </w:p>
        </w:tc>
      </w:tr>
      <w:tr>
        <w:trPr>
          <w:trHeight w:val="48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171451</w:t>
            </w:r>
          </w:p>
        </w:tc>
      </w:tr>
      <w:tr>
        <w:trPr>
          <w:trHeight w:val="4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830"/>
        <w:gridCol w:w="849"/>
        <w:gridCol w:w="849"/>
        <w:gridCol w:w="874"/>
        <w:gridCol w:w="6518"/>
        <w:gridCol w:w="2322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42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функц.подгруп.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</w:t>
            </w:r>
          </w:p>
        </w:tc>
      </w:tr>
      <w:tr>
        <w:trPr>
          <w:trHeight w:val="51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</w:t>
            </w:r>
          </w:p>
        </w:tc>
      </w:tr>
      <w:tr>
        <w:trPr>
          <w:trHeight w:val="75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</w:t>
            </w:r>
          </w:p>
        </w:tc>
      </w:tr>
      <w:tr>
        <w:trPr>
          <w:trHeight w:val="73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10548</w:t>
            </w:r>
          </w:p>
        </w:tc>
      </w:tr>
      <w:tr>
        <w:trPr>
          <w:trHeight w:val="79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