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90f1" w14:textId="24b9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14-1 от 22 декабря 2012 года "О районном бюджете Енбекшиказахского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05 июня 2013 года N 17-1. Зарегистрировано Департаментом юстиции Алматинской области 14 июня 2013 года N 2386. Утратило силу решением Енбекшиказахского районного маслихата Алматинской области от 6 мая 2014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06.05.2014 № 32-3.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28 декабря 2012 года за N 2269, опубликовано в газете "Енбекшиказах" от 11 января 2013 года N 3, 18 января 2013 года N 4, 25 января 2013 года N 5, 1 февраля 2013 года N 6, 8 февраля 2013 года N 7, 15 февраля 2013 года N 8, 22 февраля 2013 года N 9), в решение Енбекшиказахского районного маслихата от 6 марта 2013 года N 15-2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18 марта 2013 года за N 2333, опубликовано в газете "Енбекшиказах" от 29 марта 2013 года N 14, от 5 апреля 2013 года N 15),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"10708237" заменить на цифру "11060659",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"8381676" заменить на цифру "8734098",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"1932138" заменить на цифру "2147950";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"1363761" заменить на цифру "1500371"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"расходы - 11003480 тысяч тенге." заменить словами "затраты - 11355902 тысяч тенге.", текст на государственном языке не меняется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Газиева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 от 5 июня 2013 года N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"О районном 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10"/>
        <w:gridCol w:w="702"/>
        <w:gridCol w:w="745"/>
        <w:gridCol w:w="8021"/>
        <w:gridCol w:w="22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11060659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2254911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309931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1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81"/>
        <w:gridCol w:w="737"/>
        <w:gridCol w:w="8697"/>
        <w:gridCol w:w="229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11355902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601077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споров,связанных с этим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55209</w:t>
            </w:r>
          </w:p>
        </w:tc>
      </w:tr>
      <w:tr>
        <w:trPr>
          <w:trHeight w:val="12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8635141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6442044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6390470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6354475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1566548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486445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4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108973</w:t>
            </w:r>
          </w:p>
        </w:tc>
      </w:tr>
      <w:tr>
        <w:trPr>
          <w:trHeight w:val="15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930055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460947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287119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153027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48099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81"/>
        <w:gridCol w:w="719"/>
        <w:gridCol w:w="8723"/>
        <w:gridCol w:w="230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-378341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