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934f" w14:textId="ed19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25 декабря 2012 года N 16-88 "О районном бюджете Ескельдинского района на
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05 июня 2013 года N 19-110. Зарегистрировано Департаментом юстиции Алматинской области 14 июня 2013 года N 2385. Утратило силу решением Ескельдинского районного маслихата Алматинской области от 29 апреля 2014 года № 36-197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Ескельдинского районного маслихата Алматинской области от 29.04.2014 № 36-197.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25 декабря 2012 года N 16-88 "О районном бюджете Ескельдинского района на 2013-2015 годы" (зарегистрированного в Реестре государственной регистрации нормативных правовых актов 28 декабря 2012 года N 2271, опубликовано в газете "Заря Семиречья" от 25 января 2012 года N 4), от 11 марта 2013 года N 17-93 "О внесении изменений в решение Ескельдинского районного маслихата от 25 декабря 2012 года N 16-88 "О районном бюджете Ескельдинского района на 2013-2015 годы" (зарегистрированного в Реестре государственной регистрации нормативных правовых актов 18 марта 2013 года N 2334, опубликовано в газете "Заря Семиречья" от 12 апреля 2013 года N 15),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"3280600" заменить на цифру "3573740",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"3130928" заменить на цифру "3424068"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"3283674" заменить на цифру "3576814"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вопросам соблюдения законности, экономики, финансам и бюджету"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Шаихов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сессии                           Тастанбаев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Алимбаев Серик 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июня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5 июня 2013 года N 19-110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N 16-88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16-88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на 2013-2015 годы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28"/>
        <w:gridCol w:w="720"/>
        <w:gridCol w:w="8572"/>
        <w:gridCol w:w="234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3573740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136795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121266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4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57166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14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8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0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3424068</w:t>
            </w:r>
          </w:p>
        </w:tc>
      </w:tr>
      <w:tr>
        <w:trPr>
          <w:trHeight w:val="7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3424068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788"/>
        <w:gridCol w:w="791"/>
        <w:gridCol w:w="828"/>
        <w:gridCol w:w="7563"/>
        <w:gridCol w:w="234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3576814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302419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278042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152647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51912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100735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</w:t>
            </w:r>
          </w:p>
        </w:tc>
      </w:tr>
      <w:tr>
        <w:trPr>
          <w:trHeight w:val="13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14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12237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7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</w:t>
            </w:r>
          </w:p>
        </w:tc>
      </w:tr>
      <w:tr>
        <w:trPr>
          <w:trHeight w:val="17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</w:t>
            </w:r>
          </w:p>
        </w:tc>
      </w:tr>
      <w:tr>
        <w:trPr>
          <w:trHeight w:val="4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29714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28275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7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2672381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133534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133534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60813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72721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1774160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764687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437687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13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22922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78334</w:t>
            </w:r>
          </w:p>
        </w:tc>
      </w:tr>
      <w:tr>
        <w:trPr>
          <w:trHeight w:val="13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13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280502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3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130023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109855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</w:t>
            </w:r>
          </w:p>
        </w:tc>
      </w:tr>
      <w:tr>
        <w:trPr>
          <w:trHeight w:val="20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</w:t>
            </w:r>
          </w:p>
        </w:tc>
      </w:tr>
      <w:tr>
        <w:trPr>
          <w:trHeight w:val="3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7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17717</w:t>
            </w:r>
          </w:p>
        </w:tc>
      </w:tr>
      <w:tr>
        <w:trPr>
          <w:trHeight w:val="19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10355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20168</w:t>
            </w:r>
          </w:p>
        </w:tc>
      </w:tr>
      <w:tr>
        <w:trPr>
          <w:trHeight w:val="13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18603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157700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10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102998</w:t>
            </w:r>
          </w:p>
        </w:tc>
      </w:tr>
      <w:tr>
        <w:trPr>
          <w:trHeight w:val="105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102998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17625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46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78145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</w:t>
            </w:r>
          </w:p>
        </w:tc>
      </w:tr>
      <w:tr>
        <w:trPr>
          <w:trHeight w:val="10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17609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94820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3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29942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29152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21249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172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</w:t>
            </w:r>
          </w:p>
        </w:tc>
      </w:tr>
      <w:tr>
        <w:trPr>
          <w:trHeight w:val="14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119614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</w:p>
        </w:tc>
      </w:tr>
      <w:tr>
        <w:trPr>
          <w:trHeight w:val="7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13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79647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</w:t>
            </w:r>
          </w:p>
        </w:tc>
      </w:tr>
      <w:tr>
        <w:trPr>
          <w:trHeight w:val="6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10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54354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13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50066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109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</w:t>
            </w:r>
          </w:p>
        </w:tc>
      </w:tr>
      <w:tr>
        <w:trPr>
          <w:trHeight w:val="16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103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90"/>
        <w:gridCol w:w="791"/>
        <w:gridCol w:w="791"/>
        <w:gridCol w:w="7577"/>
        <w:gridCol w:w="2369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9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81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785"/>
        <w:gridCol w:w="776"/>
        <w:gridCol w:w="8381"/>
        <w:gridCol w:w="2382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75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90"/>
        <w:gridCol w:w="791"/>
        <w:gridCol w:w="847"/>
        <w:gridCol w:w="7539"/>
        <w:gridCol w:w="238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60102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127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4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10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88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52"/>
        <w:gridCol w:w="809"/>
        <w:gridCol w:w="791"/>
        <w:gridCol w:w="7619"/>
        <w:gridCol w:w="238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111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735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27"/>
        <w:gridCol w:w="792"/>
        <w:gridCol w:w="8425"/>
        <w:gridCol w:w="2419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-75576</w:t>
            </w:r>
          </w:p>
        </w:tc>
      </w:tr>
      <w:tr>
        <w:trPr>
          <w:trHeight w:val="82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75576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69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