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dcff" w14:textId="19bd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17 мая 2013 года N 5-621. Зарегистрировано Департаментом юстиции Алматинской области 30 мая 2013 года N 2362. Утратило силу постановлением акимата Карасайского района Алматинской области от 18 апреля 2014 года № 4-767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Карасайского района Алматинской области от 18.04.2014 № 4-767.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 и постановления акимата Алматинской области от 26 марта 2013 года N 97 "Об утверждении Плана мероприятий по проведению идентификации сельскохозяйственных животных на территории Алматинской области"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провести работу по идентификации сельскохозяйственных животных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Карасайского района" (Серик Иманкулов), акимам городского и сельских округов обеспечить проведение идентификации сельскохозяйственных животных (верблюдов, лошадей, мелкого рогатого скота, свиней)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Жаната Жолдаспековича Тажиева.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Серик 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2013 года N 5-621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Карасайскому району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41"/>
        <w:gridCol w:w="328"/>
        <w:gridCol w:w="1356"/>
        <w:gridCol w:w="1821"/>
        <w:gridCol w:w="1356"/>
        <w:gridCol w:w="2901"/>
        <w:gridCol w:w="2901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сельскохозяйственных животных, подлежащих идетификации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 сельскохозяйственных животных с оформлением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Жандосовский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Таусамалин-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Умтылский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Ушконырский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8"/>
        <w:gridCol w:w="3118"/>
        <w:gridCol w:w="4878"/>
        <w:gridCol w:w="11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осуществляющего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"Ветеринарная станция акимата Карасайского района с ветеринарными пунктами сельских округов" Государственного учреждения "Отдел ветеринарии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Каскеленского городского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Елтайского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Жандосовского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Жана-Шамалганского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Таусамалинского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Карагайлинского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Аксайского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Иргелинского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Перво-Майского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Умтылского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Райымбекскоого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Больше-Алматинск 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 Ушконырского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