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343d" w14:textId="cac3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Карасайского района от 20 декабря 2011 года N 12-1362 "Об установлении квоты рабочих мест для лиц, освобожденных из мест лишения свободы в Карасайском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15 мая 2013 года N 5-603. Зарегистрировано Департаментом юстиции Алматинской области 10 июня 2013 года N 2368. Утратило силу постановлением акимата Карасайского района Алматинской области от 5 сентября 2016 года № 9-1298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Карасайского района Алматинской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9-1298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занятости населения" от 23 января 2001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Карасайского района от 20 декабря 2011 года N 12-1362 "Об установлении квоты рабочих мест для лиц, освобожденных из мест лишения свободы в Карасайском районе" (зарегистрированного в Реестре государственной регистрации нормативных правовых актов 13 января 2012 года за N 2-11-111, опубликованного в районной газете "Заман жаршысы" N 7 от 11 февраля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установлении квоты рабочих мест для лиц состоящих на учете службы пробации уголовно-исполнительной инспекции, а также лиц, освобожденных из мест лишения свободы по Карасайскому району."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Установить квоту рабочих мест для лиц состоящих на учете службы пробации, а так же лиц, освобожденных из мест лишения свободы в размере трех процентов от общей численности рабочих мест в предприятиях и организациях Карасайского района независимо от форм собственности."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Бархиновой Ултусын Амангельдиевне.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социальных программ"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Жумагулов Махмудбек Нусупбекович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