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6bab" w14:textId="0826b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24 декабря  2012 года N 14-3 "О районном бюджете Карасайского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05 июня 2013 года N 19-3. Зарегистрировано Департаментом юстиции Алматинской области 18 июня 2013 года N 2389. Утратило силу решением Карасайского районного маслихата Алматинской области от 06 августа 2014 года № 33-7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Карасайского районного маслихата Алматинской области от 06.08.2014 № 33-7.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Республики Казахстан" от 23 января 2001 года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24 декабря 2012 года N 14-3 "О районном бюджете Карасайского района на 2013-2015 годы" (зарегистрировано в государственном Реестре нормативных правовых актов 28 декабря 2012 года N 2276, опубликовано в газете "Заман жаршысы" от 19 января 2013 года N 3-4), в решение Карасайского районного маслихата от 6 марта 2013 года N 16-3 (зарегистрировано в государственном Реестре нормативных правовых актов 15 марта 2013 года N 2323, опубликовано в газете "Заман жаршысы" от 20 апреля 2013 года N 17),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"Доходы" цифру "12353875" заменить на цифру "13548266",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"534408" заменить на цифру "784408";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"5224810" заменить на цифру "6169201",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"2726058" заменить на цифру "3577445";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"2498752" заменить на цифру "2591756";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"13494948" заменить на цифру "14637184";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– цифру "-1169706" заменить на цифру "-1117551";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"1169706" заменить на цифру "1117551"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формированию бюджета, финансов, социально экономического развития, рыночной структуры экономики и предпринимательства"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Карасайского района                        Азат Нурхасенович Хамитов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Карасайского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5 июня N 19-3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внесений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N 14-3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Карасайского района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24 декабря N 14-3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Карасайского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2013-2015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Карасайского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48"/>
        <w:gridCol w:w="721"/>
        <w:gridCol w:w="730"/>
        <w:gridCol w:w="7805"/>
        <w:gridCol w:w="2299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4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13548266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6477400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1625952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1055405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1004719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102909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</w:t>
            </w:r>
          </w:p>
        </w:tc>
      </w:tr>
      <w:tr>
        <w:trPr>
          <w:trHeight w:val="9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3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</w:p>
        </w:tc>
      </w:tr>
      <w:tr>
        <w:trPr>
          <w:trHeight w:val="13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64205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461436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42424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419012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4677577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4526325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279514</w:t>
            </w:r>
          </w:p>
        </w:tc>
      </w:tr>
      <w:tr>
        <w:trPr>
          <w:trHeight w:val="6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</w:p>
        </w:tc>
      </w:tr>
      <w:tr>
        <w:trPr>
          <w:trHeight w:val="13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170977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Пиво,произведенное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3875843</w:t>
            </w:r>
          </w:p>
        </w:tc>
      </w:tr>
      <w:tr>
        <w:trPr>
          <w:trHeight w:val="13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</w:p>
        </w:tc>
      </w:tr>
      <w:tr>
        <w:trPr>
          <w:trHeight w:val="13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7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116660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3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108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10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13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в населенных пунктах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15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3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173871</w:t>
            </w:r>
          </w:p>
        </w:tc>
      </w:tr>
      <w:tr>
        <w:trPr>
          <w:trHeight w:val="45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производства,заявлений (жалоб)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2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 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изменением,дополнением и восстановлением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актов гражданского состояния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16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государств, а так 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17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территорий РК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16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документов о приобретений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Республики,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49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охотничьего,сигнального,огнестрельного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устройств,снаряженных слезоточивыми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раздражающими веществами, 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 с дульной энергией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Дж и калибра до 4,5 мм включительно)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7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ношение,транспортировку,ввоз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117257</w:t>
            </w:r>
          </w:p>
        </w:tc>
      </w:tr>
      <w:tr>
        <w:trPr>
          <w:trHeight w:val="2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</w:t>
            </w:r>
          </w:p>
        </w:tc>
      </w:tr>
      <w:tr>
        <w:trPr>
          <w:trHeight w:val="21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255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14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73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42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70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784408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6169201</w:t>
            </w:r>
          </w:p>
        </w:tc>
      </w:tr>
      <w:tr>
        <w:trPr>
          <w:trHeight w:val="69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6169201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6169201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3577445</w:t>
            </w:r>
          </w:p>
        </w:tc>
      </w:tr>
      <w:tr>
        <w:trPr>
          <w:trHeight w:val="3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64"/>
        <w:gridCol w:w="719"/>
        <w:gridCol w:w="756"/>
        <w:gridCol w:w="7955"/>
        <w:gridCol w:w="231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14637184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311321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276009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82878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74428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181762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177762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</w:p>
        </w:tc>
      </w:tr>
      <w:tr>
        <w:trPr>
          <w:trHeight w:val="15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17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178711</w:t>
            </w:r>
          </w:p>
        </w:tc>
      </w:tr>
      <w:tr>
        <w:trPr>
          <w:trHeight w:val="10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177360</w:t>
            </w:r>
          </w:p>
        </w:tc>
      </w:tr>
      <w:tr>
        <w:trPr>
          <w:trHeight w:val="14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8240672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290214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290214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112093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178121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5704527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5643303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5637603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2232825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626410</w:t>
            </w:r>
          </w:p>
        </w:tc>
      </w:tr>
      <w:tr>
        <w:trPr>
          <w:trHeight w:val="11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12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14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олимпияд,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масштаба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7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40252</w:t>
            </w:r>
          </w:p>
        </w:tc>
      </w:tr>
      <w:tr>
        <w:trPr>
          <w:trHeight w:val="10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371056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1606415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1606415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184726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159085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37828</w:t>
            </w:r>
          </w:p>
        </w:tc>
      </w:tr>
      <w:tr>
        <w:trPr>
          <w:trHeight w:val="21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20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19357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25641</w:t>
            </w:r>
          </w:p>
        </w:tc>
      </w:tr>
      <w:tr>
        <w:trPr>
          <w:trHeight w:val="14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3427390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2825623</w:t>
            </w:r>
          </w:p>
        </w:tc>
      </w:tr>
      <w:tr>
        <w:trPr>
          <w:trHeight w:val="11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237865</w:t>
            </w:r>
          </w:p>
        </w:tc>
      </w:tr>
      <w:tr>
        <w:trPr>
          <w:trHeight w:val="15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230993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1715437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1715437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866545</w:t>
            </w:r>
          </w:p>
        </w:tc>
      </w:tr>
      <w:tr>
        <w:trPr>
          <w:trHeight w:val="11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479897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386648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407030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399030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389730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17045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122892</w:t>
            </w:r>
          </w:p>
        </w:tc>
      </w:tr>
      <w:tr>
        <w:trPr>
          <w:trHeight w:val="8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334697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231797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226297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26236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81761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12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37798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</w:tr>
      <w:tr>
        <w:trPr>
          <w:trHeight w:val="11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4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290196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174406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276077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270758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11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117359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126476</w:t>
            </w:r>
          </w:p>
        </w:tc>
      </w:tr>
      <w:tr>
        <w:trPr>
          <w:trHeight w:val="15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46893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72500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1292449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1270000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172528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172493</w:t>
            </w:r>
          </w:p>
        </w:tc>
      </w:tr>
      <w:tr>
        <w:trPr>
          <w:trHeight w:val="9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выделенных из местного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  <w:tr>
        <w:trPr>
          <w:trHeight w:val="12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50"/>
        <w:gridCol w:w="724"/>
        <w:gridCol w:w="788"/>
        <w:gridCol w:w="7823"/>
        <w:gridCol w:w="231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8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003"/>
        <w:gridCol w:w="928"/>
        <w:gridCol w:w="7948"/>
        <w:gridCol w:w="233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30"/>
        <w:gridCol w:w="721"/>
        <w:gridCol w:w="767"/>
        <w:gridCol w:w="7770"/>
        <w:gridCol w:w="23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-1117551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1117551</w:t>
            </w:r>
          </w:p>
        </w:tc>
      </w:tr>
      <w:tr>
        <w:trPr>
          <w:trHeight w:val="3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3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