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1a56" w14:textId="c341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Карасайского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23 декабря 2013 года N 26-3. Зарегистрировано Департаментом юстиции Алматинской области 31 декабря 2013 года N 2552. Утратило силу решением Карасайского районного маслихата Алматинской области от 16 января 2016 года № 38-4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Карасайского районного маслихата Алматинской области от 16.01.2016 </w:t>
      </w:r>
      <w:r>
        <w:rPr>
          <w:rFonts w:ascii="Times New Roman"/>
          <w:b w:val="false"/>
          <w:i w:val="false"/>
          <w:color w:val="ff0000"/>
          <w:sz w:val="28"/>
        </w:rPr>
        <w:t>№ 38-4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20108884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7123986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146236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1430000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11408662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3360499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8048163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20400768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36236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44448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8212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328120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328120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Карасайского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36-4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2014 год в сумме 17400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бюджетных программ не подлежащих секвестру в процессе исполнения районного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Азат Нурхасенович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23 декабря 2013 года N 26-3 "О районном бюджете Карасайского района 2014-2016 годы"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2014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Карасайского районного маслихата Алматинской области от 24.11.2014 </w:t>
      </w:r>
      <w:r>
        <w:rPr>
          <w:rFonts w:ascii="Times New Roman"/>
          <w:b w:val="false"/>
          <w:i w:val="false"/>
          <w:color w:val="ff0000"/>
          <w:sz w:val="28"/>
        </w:rPr>
        <w:t>N 36-4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20108884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7123986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4640564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11408662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3360499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8048163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20400768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города, города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работы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9876599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5519419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5453893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5444878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 и ребенка (детей) оставшегося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за высокие 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5512885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4128844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3309349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карта занятости 2020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207084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районов, городов областного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сельских округов,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поселков, сел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Ослуживание долга местных исполнительных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поддержки специалистов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маслихата Карасайского района от 23 декабря 2013 года N 26-3 "О районном бюджете Карасайского района на 2014-2016 годы"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19919742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4760935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предпринемательской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11219520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11219520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19919742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города,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комунальным имуществом,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формирования,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работы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11671746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4867742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4798472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6393924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Приобритение и доставка учебников,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 и ребенка (детей)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5960947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5960947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ветеринарий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Изьятие земельных участков для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инпекций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инпекций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комунального хозяитсва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инпекций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Благоустроиство и озеленение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ветеринарий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пасожирского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хозяиства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изьятия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профицита)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маслихата Карасайского района от 23 декабря 2013 года N 26-3 "О районном бюджете Карасайского района на 2014-2016 годы"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20711877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7133426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4760935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4575659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предпринемательской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12011655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9848140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20711877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города,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244371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комунальным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работы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12463881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4867742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4798472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7186059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Приобритение и доставка учебников,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 оставшегося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6753082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ветеринарий 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4032102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3000752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Изьятие земельных участков для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952876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инжинерно-коммуникационной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1990979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инпекций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инпекций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542227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комунального хозяитсва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жилищной инпекций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184732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Благоустроиство и озеленение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ветеринарий 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367461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пасожирского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конкуренций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хозяиства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изьятия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2873398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поддержки специалистов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 Сальдо по операциям с финансовыми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1506056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маслихата Карасайского района от 23 декабря 2013 года N 26-3 "О районном бюджете Карасайского района на 2014-2016 годы"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районного бюджета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