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4149f" w14:textId="47414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спользования безнадзорных животных, поступивших в коммунальную собственность</w:t>
      </w:r>
    </w:p>
    <w:p>
      <w:pPr>
        <w:spacing w:after="0"/>
        <w:ind w:left="0"/>
        <w:jc w:val="both"/>
      </w:pPr>
      <w:r>
        <w:rPr>
          <w:rFonts w:ascii="Times New Roman"/>
          <w:b w:val="false"/>
          <w:i w:val="false"/>
          <w:color w:val="000000"/>
          <w:sz w:val="28"/>
        </w:rPr>
        <w:t>Постановление акимата Карасайского района Алматинской области от 24 декабря 2013 года N 12-1949. Зарегистрировано Департаментом юстиции Алматинской области 29 января 2014 года N 2567</w:t>
      </w:r>
    </w:p>
    <w:p>
      <w:pPr>
        <w:spacing w:after="0"/>
        <w:ind w:left="0"/>
        <w:jc w:val="both"/>
      </w:pPr>
      <w:bookmarkStart w:name="z1" w:id="0"/>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01 марта 2011 года "О государственном имуществе",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распоряжением</w:t>
      </w:r>
      <w:r>
        <w:rPr>
          <w:rFonts w:ascii="Times New Roman"/>
          <w:b w:val="false"/>
          <w:i w:val="false"/>
          <w:color w:val="000000"/>
          <w:sz w:val="28"/>
        </w:rPr>
        <w:t xml:space="preserve"> Премьер-Министра Республики Казахстан от 18 апреля 2011 года N 49-р "О мерах по реализации Закона Республики Казахстан от 01 марта 2011 года "О государственном имуществе" акимат Карасайского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Исагулова Жаната Молдакуловича.</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А. Дауренбаев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ветеринарии</w:t>
      </w:r>
      <w:r>
        <w:br/>
      </w:r>
      <w:r>
        <w:rPr>
          <w:rFonts w:ascii="Times New Roman"/>
          <w:b w:val="false"/>
          <w:i w:val="false"/>
          <w:color w:val="000000"/>
          <w:sz w:val="28"/>
        </w:rPr>
        <w:t>
</w:t>
      </w:r>
      <w:r>
        <w:rPr>
          <w:rFonts w:ascii="Times New Roman"/>
          <w:b w:val="false"/>
          <w:i/>
          <w:color w:val="000000"/>
          <w:sz w:val="28"/>
        </w:rPr>
        <w:t>      Карасайского района"                        Иманкулов Серик</w:t>
      </w:r>
      <w:r>
        <w:br/>
      </w:r>
      <w:r>
        <w:rPr>
          <w:rFonts w:ascii="Times New Roman"/>
          <w:b w:val="false"/>
          <w:i w:val="false"/>
          <w:color w:val="000000"/>
          <w:sz w:val="28"/>
        </w:rPr>
        <w:t>
      24 декабря 2013 года</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"Карасайский районный</w:t>
      </w:r>
      <w:r>
        <w:br/>
      </w:r>
      <w:r>
        <w:rPr>
          <w:rFonts w:ascii="Times New Roman"/>
          <w:b w:val="false"/>
          <w:i w:val="false"/>
          <w:color w:val="000000"/>
          <w:sz w:val="28"/>
        </w:rPr>
        <w:t>
</w:t>
      </w:r>
      <w:r>
        <w:rPr>
          <w:rFonts w:ascii="Times New Roman"/>
          <w:b w:val="false"/>
          <w:i/>
          <w:color w:val="000000"/>
          <w:sz w:val="28"/>
        </w:rPr>
        <w:t>      финансовый отдел"                          Сансызбаев Дулат Муратович</w:t>
      </w:r>
      <w:r>
        <w:br/>
      </w:r>
      <w:r>
        <w:rPr>
          <w:rFonts w:ascii="Times New Roman"/>
          <w:b w:val="false"/>
          <w:i w:val="false"/>
          <w:color w:val="000000"/>
          <w:sz w:val="28"/>
        </w:rPr>
        <w:t>
      24 декабря 2013 года</w:t>
      </w:r>
    </w:p>
    <w:bookmarkStart w:name="z5" w:id="1"/>
    <w:p>
      <w:pPr>
        <w:spacing w:after="0"/>
        <w:ind w:left="0"/>
        <w:jc w:val="both"/>
      </w:pPr>
      <w:r>
        <w:rPr>
          <w:rFonts w:ascii="Times New Roman"/>
          <w:b w:val="false"/>
          <w:i w:val="false"/>
          <w:color w:val="000000"/>
          <w:sz w:val="28"/>
        </w:rPr>
        <w:t>
Утверждены постановлением</w:t>
      </w:r>
      <w:r>
        <w:br/>
      </w:r>
      <w:r>
        <w:rPr>
          <w:rFonts w:ascii="Times New Roman"/>
          <w:b w:val="false"/>
          <w:i w:val="false"/>
          <w:color w:val="000000"/>
          <w:sz w:val="28"/>
        </w:rPr>
        <w:t>
акимата Карасайского района</w:t>
      </w:r>
      <w:r>
        <w:br/>
      </w:r>
      <w:r>
        <w:rPr>
          <w:rFonts w:ascii="Times New Roman"/>
          <w:b w:val="false"/>
          <w:i w:val="false"/>
          <w:color w:val="000000"/>
          <w:sz w:val="28"/>
        </w:rPr>
        <w:t>
от 24 декабря 2013 года</w:t>
      </w:r>
      <w:r>
        <w:br/>
      </w:r>
      <w:r>
        <w:rPr>
          <w:rFonts w:ascii="Times New Roman"/>
          <w:b w:val="false"/>
          <w:i w:val="false"/>
          <w:color w:val="000000"/>
          <w:sz w:val="28"/>
        </w:rPr>
        <w:t>
N 12-1949</w:t>
      </w:r>
    </w:p>
    <w:bookmarkEnd w:id="1"/>
    <w:bookmarkStart w:name="z6" w:id="2"/>
    <w:p>
      <w:pPr>
        <w:spacing w:after="0"/>
        <w:ind w:left="0"/>
        <w:jc w:val="left"/>
      </w:pPr>
      <w:r>
        <w:rPr>
          <w:rFonts w:ascii="Times New Roman"/>
          <w:b/>
          <w:i w:val="false"/>
          <w:color w:val="000000"/>
        </w:rPr>
        <w:t xml:space="preserve"> 
Правила поступления и использования безнадзорных животных,</w:t>
      </w:r>
      <w:r>
        <w:br/>
      </w:r>
      <w:r>
        <w:rPr>
          <w:rFonts w:ascii="Times New Roman"/>
          <w:b/>
          <w:i w:val="false"/>
          <w:color w:val="000000"/>
        </w:rPr>
        <w:t>
поступивших в коммунальную собственность</w:t>
      </w:r>
    </w:p>
    <w:bookmarkEnd w:id="2"/>
    <w:bookmarkStart w:name="z7"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2. При отказе лица от приобретения в собственность содержащихся у него животных,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 от 27 декабря 1994 года, они поступают в районную коммунальную собственность и используются в соответствии с настоящими Правилами.</w:t>
      </w:r>
    </w:p>
    <w:bookmarkStart w:name="z8" w:id="4"/>
    <w:p>
      <w:pPr>
        <w:spacing w:after="0"/>
        <w:ind w:left="0"/>
        <w:jc w:val="left"/>
      </w:pPr>
      <w:r>
        <w:rPr>
          <w:rFonts w:ascii="Times New Roman"/>
          <w:b/>
          <w:i w:val="false"/>
          <w:color w:val="000000"/>
        </w:rPr>
        <w:t xml:space="preserve"> 
2. Порядок поступления животных в районную коммунальную</w:t>
      </w:r>
      <w:r>
        <w:br/>
      </w:r>
      <w:r>
        <w:rPr>
          <w:rFonts w:ascii="Times New Roman"/>
          <w:b/>
          <w:i w:val="false"/>
          <w:color w:val="000000"/>
        </w:rPr>
        <w:t>
собственность</w:t>
      </w:r>
    </w:p>
    <w:bookmarkEnd w:id="4"/>
    <w:p>
      <w:pPr>
        <w:spacing w:after="0"/>
        <w:ind w:left="0"/>
        <w:jc w:val="both"/>
      </w:pPr>
      <w:r>
        <w:rPr>
          <w:rFonts w:ascii="Times New Roman"/>
          <w:b w:val="false"/>
          <w:i w:val="false"/>
          <w:color w:val="000000"/>
          <w:sz w:val="28"/>
        </w:rPr>
        <w:t>      3. Поступление безнадзорных животных в районную коммунальную собственность осуществляется на основании акта приема - передачи. В акте приема-передачи в обязательном порядке должны быть указаны вид, пол, масть, возраст животных, поступающих в районную коммунальную собственность. Акт приема-передачи составляется при участии лица, передающего животных, акима поселка, сельского округа (далее - аким), ответственных сотрудников государственного учреждения "Отдел ветеринарии Карасайского района" и государственного учреждения "Карасайский районный финансовый отдел" (далее - отдел финансов). Акт приема - передачи утверждается руководителем отдела финансов.</w:t>
      </w:r>
      <w:r>
        <w:br/>
      </w:r>
      <w:r>
        <w:rPr>
          <w:rFonts w:ascii="Times New Roman"/>
          <w:b w:val="false"/>
          <w:i w:val="false"/>
          <w:color w:val="000000"/>
          <w:sz w:val="28"/>
        </w:rPr>
        <w:t>
      4. Принятие на баланс производится после осуществления оценки животных на основании акта приема-передачи согласно приказу Министра финансов Республики Казахстан от 3 августа 2010 года N 393 "Об утверждении Правил ведения бухгалтерского учета в государственных учреждениях".</w:t>
      </w:r>
    </w:p>
    <w:bookmarkStart w:name="z9" w:id="5"/>
    <w:p>
      <w:pPr>
        <w:spacing w:after="0"/>
        <w:ind w:left="0"/>
        <w:jc w:val="left"/>
      </w:pPr>
      <w:r>
        <w:rPr>
          <w:rFonts w:ascii="Times New Roman"/>
          <w:b/>
          <w:i w:val="false"/>
          <w:color w:val="000000"/>
        </w:rPr>
        <w:t xml:space="preserve"> 
3. Оценка, учет и закрепление животных</w:t>
      </w:r>
    </w:p>
    <w:bookmarkEnd w:id="5"/>
    <w:p>
      <w:pPr>
        <w:spacing w:after="0"/>
        <w:ind w:left="0"/>
        <w:jc w:val="both"/>
      </w:pPr>
      <w:r>
        <w:rPr>
          <w:rFonts w:ascii="Times New Roman"/>
          <w:b w:val="false"/>
          <w:i w:val="false"/>
          <w:color w:val="000000"/>
          <w:sz w:val="28"/>
        </w:rPr>
        <w:t>      5. Для дальнейшего использования животных, поступивших в районную коммунальную собственность, производится их занесение в перечень районного коммунального имущества и оценка (переоценка). Работы по занесению в перечень и оценке (переоценке) осуществляет отдел финансов в порядке определяемом законодательством Республики Казахстан.</w:t>
      </w:r>
      <w:r>
        <w:br/>
      </w:r>
      <w:r>
        <w:rPr>
          <w:rFonts w:ascii="Times New Roman"/>
          <w:b w:val="false"/>
          <w:i w:val="false"/>
          <w:color w:val="000000"/>
          <w:sz w:val="28"/>
        </w:rPr>
        <w:t>
      6. После осуществления оценки животные на основании постановления акимата района закрепляются на баланс аппаратов соответствующих акимов. Принятие на баланс производится в порядке определяемом Правительством Республики Казахстан, на основе акта приема - передачи.</w:t>
      </w:r>
    </w:p>
    <w:bookmarkStart w:name="z10" w:id="6"/>
    <w:p>
      <w:pPr>
        <w:spacing w:after="0"/>
        <w:ind w:left="0"/>
        <w:jc w:val="left"/>
      </w:pPr>
      <w:r>
        <w:rPr>
          <w:rFonts w:ascii="Times New Roman"/>
          <w:b/>
          <w:i w:val="false"/>
          <w:color w:val="000000"/>
        </w:rPr>
        <w:t xml:space="preserve"> 
4. Порядок использование животных поступивших в районную</w:t>
      </w:r>
      <w:r>
        <w:br/>
      </w:r>
      <w:r>
        <w:rPr>
          <w:rFonts w:ascii="Times New Roman"/>
          <w:b/>
          <w:i w:val="false"/>
          <w:color w:val="000000"/>
        </w:rPr>
        <w:t>
коммунальную собственность</w:t>
      </w:r>
    </w:p>
    <w:bookmarkEnd w:id="6"/>
    <w:p>
      <w:pPr>
        <w:spacing w:after="0"/>
        <w:ind w:left="0"/>
        <w:jc w:val="both"/>
      </w:pPr>
      <w:r>
        <w:rPr>
          <w:rFonts w:ascii="Times New Roman"/>
          <w:b w:val="false"/>
          <w:i w:val="false"/>
          <w:color w:val="000000"/>
          <w:sz w:val="28"/>
        </w:rPr>
        <w:t>      7. Животные, поступившие в районную коммунальную собственность, используются одним из следующих способов:</w:t>
      </w:r>
      <w:r>
        <w:br/>
      </w: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r>
        <w:br/>
      </w:r>
      <w:r>
        <w:rPr>
          <w:rFonts w:ascii="Times New Roman"/>
          <w:b w:val="false"/>
          <w:i w:val="false"/>
          <w:color w:val="000000"/>
          <w:sz w:val="28"/>
        </w:rPr>
        <w:t>
      2) продажа через аукцион;</w:t>
      </w:r>
      <w:r>
        <w:br/>
      </w:r>
      <w:r>
        <w:rPr>
          <w:rFonts w:ascii="Times New Roman"/>
          <w:b w:val="false"/>
          <w:i w:val="false"/>
          <w:color w:val="000000"/>
          <w:sz w:val="28"/>
        </w:rPr>
        <w:t>
      3) продажа через торговые организации;</w:t>
      </w:r>
      <w:r>
        <w:br/>
      </w:r>
      <w:r>
        <w:rPr>
          <w:rFonts w:ascii="Times New Roman"/>
          <w:b w:val="false"/>
          <w:i w:val="false"/>
          <w:color w:val="000000"/>
          <w:sz w:val="28"/>
        </w:rPr>
        <w:t>
      4) безвозмездная передача специализированным местам защиты животных (за исключением сельскохозяйственных животных и домашних птиц) или отдельным лицам.</w:t>
      </w:r>
      <w:r>
        <w:br/>
      </w:r>
      <w:r>
        <w:rPr>
          <w:rFonts w:ascii="Times New Roman"/>
          <w:b w:val="false"/>
          <w:i w:val="false"/>
          <w:color w:val="000000"/>
          <w:sz w:val="28"/>
        </w:rPr>
        <w:t>
      8. Способ дальнейшего использования животных, поступивших в районную коммунальную собственность, в каждом конкретном случае решает постоянная комиссия, созданная постановлением акимата района.</w:t>
      </w:r>
    </w:p>
    <w:bookmarkStart w:name="z11" w:id="7"/>
    <w:p>
      <w:pPr>
        <w:spacing w:after="0"/>
        <w:ind w:left="0"/>
        <w:jc w:val="left"/>
      </w:pPr>
      <w:r>
        <w:rPr>
          <w:rFonts w:ascii="Times New Roman"/>
          <w:b/>
          <w:i w:val="false"/>
          <w:color w:val="000000"/>
        </w:rPr>
        <w:t xml:space="preserve"> 
5. Порядок возврата животных прежнему собственнику</w:t>
      </w:r>
    </w:p>
    <w:bookmarkEnd w:id="7"/>
    <w:p>
      <w:pPr>
        <w:spacing w:after="0"/>
        <w:ind w:left="0"/>
        <w:jc w:val="both"/>
      </w:pPr>
      <w:r>
        <w:rPr>
          <w:rFonts w:ascii="Times New Roman"/>
          <w:b w:val="false"/>
          <w:i w:val="false"/>
          <w:color w:val="000000"/>
          <w:sz w:val="28"/>
        </w:rPr>
        <w:t>      9. В случае явки прежнего собственника животных после их перехода в районную коммунальную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 местным исполнительным органом, а при недостижении согласия - в судебном порядке.</w:t>
      </w:r>
      <w:r>
        <w:br/>
      </w:r>
      <w:r>
        <w:rPr>
          <w:rFonts w:ascii="Times New Roman"/>
          <w:b w:val="false"/>
          <w:i w:val="false"/>
          <w:color w:val="000000"/>
          <w:sz w:val="28"/>
        </w:rPr>
        <w:t>
      10. Возврат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11.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животных.</w:t>
      </w:r>
      <w:r>
        <w:br/>
      </w:r>
      <w:r>
        <w:rPr>
          <w:rFonts w:ascii="Times New Roman"/>
          <w:b w:val="false"/>
          <w:i w:val="false"/>
          <w:color w:val="000000"/>
          <w:sz w:val="28"/>
        </w:rPr>
        <w:t>
      12. Возврат животных или возмещение стоимости оформляется договором, заключаемым между прежним собственником и отделом экономики и финансов.</w:t>
      </w:r>
    </w:p>
    <w:bookmarkStart w:name="z12" w:id="8"/>
    <w:p>
      <w:pPr>
        <w:spacing w:after="0"/>
        <w:ind w:left="0"/>
        <w:jc w:val="left"/>
      </w:pPr>
      <w:r>
        <w:rPr>
          <w:rFonts w:ascii="Times New Roman"/>
          <w:b/>
          <w:i w:val="false"/>
          <w:color w:val="000000"/>
        </w:rPr>
        <w:t xml:space="preserve"> 
6. Заключение</w:t>
      </w:r>
    </w:p>
    <w:bookmarkEnd w:id="8"/>
    <w:p>
      <w:pPr>
        <w:spacing w:after="0"/>
        <w:ind w:left="0"/>
        <w:jc w:val="both"/>
      </w:pPr>
      <w:r>
        <w:rPr>
          <w:rFonts w:ascii="Times New Roman"/>
          <w:b w:val="false"/>
          <w:i w:val="false"/>
          <w:color w:val="000000"/>
          <w:sz w:val="28"/>
        </w:rPr>
        <w:t>      13. Отношения, не урегулированные настоящими правилами, регулируются в соответствии с действующим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