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7d89" w14:textId="8967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улицам, кварталам в селах Теректы и Алгабас
Аксайского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Аксайского сельского округа Карасайского района Алматинской области от 05 февраля 2013 года N 02-06, зарегистрировано Департаментом юстиции Алматинской области 11 марта 2013 года N 2311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– территориальном устройстве Республики Казахстан" от 8 декабря 1993 года и согласованию с комиссией по ономастике Карасайского района, а также с учетом мнения населения Аксайского сельского округа, аким Аксайского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улицам, кварталам в селах Теректы и Алгабас Аксайского сельского округа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Первой улице - Курылыс, второй улице - Казахстан, третьей улице - Женис, четвертой улице - Таусамалы, пятой улице - Тауелсиздик, шестой улице - Жас отау расположенные на северо - западной стороне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Первому кварталу - Жетысу, второму кварталу - Кызыл кайын, третьему кварталу - Кызыл кайын - 2, четвертому кварталу - КазМИС, пятому кварталу- КазМИС - 1 расположенные на юго - западной стороне села Теректы.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Первой улице - Женис, второй улице - Байконыр, третьей улице -Жетысу расположенные на северо - западной стороне села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Первой улице - Жастар, второй улице - Самал, третьему кварталу - Жана курылыс расположенные на южной стороне села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Ж. Оразалиева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