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ab854" w14:textId="eeab8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выплате единовременной денежной компенсации на приобретение топлива для 
отопления жилых помещений педагогическим работникам образования, работающим 
в сельской месности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Каратальского района Алматинской области от 24 сентября 2013 года N 22-97. Зарегистрировано Департаментом юстиции Алматинской области 18 октября 2013 года N 2455. Утратило силу решением Каратальского районного маслихата Алматинской области от 24 ноября 2014 года № 38-160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Каратальского районного маслихата Алматинской области от 24.11.2014 № 38-160.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 статьи 6 Закона Республики Казахстан от 23 января 2011 года "О местном государственном управлении и самоуправлении в Республики Казахстан"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 статьи 53 Закона Республики Казахстан от 27 июля 2007 года "Об образовании" Каратальский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Выплатить единовременную денежную компенсацию на приобретение топлива для отопления жилых помещений педагогическим работникам образования, работающим в сельской месности Каратальского района за счет средств районного бюджета в пятикратном размере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строительства жилищно-коммунального хозяйства, транспорта и связи, бытового обслуживания, торговли, общественного питания, социально-культурного обслуживания населения, законности, правопорядка, обеспечения прав, свобод и защиты интересов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Тлеубай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Б. Смаилов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Каратальского района"                      Амандосов Серик Жапарович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сентября 2013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