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9040" w14:textId="3959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21 декабря 2012 года N 11-1 "О районном бюджете Коксуского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06 марта 2013 года N 12-2. Зарегистрировано Департаментом юстиции Алматинской области 15 марта 2013 года N 2321. Утратило силу решением Коксуского районного маслихата Алматинской области от 11 апреля 2014 года N 28-11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11.04.2014 N 28-11.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04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Коксуского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Коксуского района на 2013-2015 годы" (зарегистрировано в Реестре государственной регистрации нормативных правовых актов от 28 декабря 2012 года N 2267, опубликовано в газете "Нұрлы Көксу" от 11 января 2013 года N 2 (4627)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"4578894" заменить на цифру "4200049",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"4487906" заменить на цифру "4109061",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"1206788" заменить на цифру "812971";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"1501141" заменить на цифру "1516113";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"4578894" заменить на цифру "4216855";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"83888" заменить на цифру "82917";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цифру "6989" заменить на цифру "7960";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"-83888" заменить на цифру "-99723";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"83888" заменить на цифру "99723".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Амирсеитова Асел Базархановна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06 марта 2013 года N 12-2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11-1 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Коксуского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4"/>
        <w:gridCol w:w="654"/>
        <w:gridCol w:w="9181"/>
        <w:gridCol w:w="223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4200049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25570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12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15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186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4109061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4109061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4109061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52"/>
        <w:gridCol w:w="665"/>
        <w:gridCol w:w="703"/>
        <w:gridCol w:w="8285"/>
        <w:gridCol w:w="21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4216855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191828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102217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</w:tr>
      <w:tr>
        <w:trPr>
          <w:trHeight w:val="12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2108151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256081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1419148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1412387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1389088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432922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325985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10107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267989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18836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34392</w:t>
            </w:r>
          </w:p>
        </w:tc>
      </w:tr>
      <w:tr>
        <w:trPr>
          <w:trHeight w:val="18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78751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1349704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1349704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634212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699271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76429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43566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37529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565"/>
        <w:gridCol w:w="656"/>
        <w:gridCol w:w="9282"/>
        <w:gridCol w:w="21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557"/>
        <w:gridCol w:w="799"/>
        <w:gridCol w:w="685"/>
        <w:gridCol w:w="8333"/>
        <w:gridCol w:w="21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565"/>
        <w:gridCol w:w="656"/>
        <w:gridCol w:w="9296"/>
        <w:gridCol w:w="212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-99723</w:t>
            </w:r>
          </w:p>
        </w:tc>
      </w:tr>
      <w:tr>
        <w:trPr>
          <w:trHeight w:val="615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99723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558"/>
        <w:gridCol w:w="800"/>
        <w:gridCol w:w="686"/>
        <w:gridCol w:w="8365"/>
        <w:gridCol w:w="20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