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121dc" w14:textId="af12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установления квоты рабочих мест для лиц, состоящих на учете службы 
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18 июня 2013 года N 179. Зарегистрировано Департаментом юстиции Алматинской области 10 июля 2013 года N 2392. Утратило силу постановлением акимата Коксуского района Алматинской области от 18 декабря 2013 года N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Коксуского района Алматинской области от 18.12.2013 </w:t>
      </w:r>
      <w:r>
        <w:rPr>
          <w:rFonts w:ascii="Times New Roman"/>
          <w:b w:val="false"/>
          <w:i w:val="false"/>
          <w:color w:val="000000"/>
          <w:sz w:val="28"/>
        </w:rPr>
        <w:t>N 340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занятости населения"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освобожденных из мест лишения свободы и для несовершеннолетних выпускников интернатных организаций, по Коксускому району в размере два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Коксуского района" (Шаяхметова Айгуль Нуртаевна) и государственному учреждению "Центр занятости Коксуского района" (Искаков Даурен Маратович) обеспечить направление лиц, состоящих на учете службы пробации уголовно-исполнительной инспекции, а также освобожденных из мест лишения свободы и для несовершеннолетних выпускников интернатных организаций, для трудоустройства на имеющиеся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Коксуского района от 21 мая 2012 года за N 220 "Об установлении квоты рабочих мест для лиц, освобожденных из мест лишения свободы и для несовершеннолетних выпускников интернатных организаций" (зарегистрированное в Реестре государственной регистрации нормативных правовых актов от 5 июня 2012 года N 2-14-130, опубликованное N 24 (133) в районной газете "Нурлы Коксу" от 15 июня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М.Бейсенов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