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f518" w14:textId="409f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Райымбекского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21 декабря 2013 года N 22-117. Зарегистрировано Департаментом юстиции Алматинской области 31 декабря 2013 года N 2551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Райымбекского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2104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5944577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157331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5755246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1255057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788434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3711755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5963466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61915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82336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80804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80804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Райымбекского районного 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38-199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2014 год в сумме 2461.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 не подлежащих секвестированию в процессе исполнения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Жексембиев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за N 22-117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Райымбекского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Райымбекского районного 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38-199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753"/>
        <w:gridCol w:w="10193"/>
        <w:gridCol w:w="15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5944577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0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5755246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5755246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53"/>
        <w:gridCol w:w="673"/>
        <w:gridCol w:w="10273"/>
        <w:gridCol w:w="15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5963466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3752172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3117803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3117803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3064123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5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309854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252551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851137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647373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 спорта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151699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 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65346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в сфере ветеринарии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"/>
        <w:gridCol w:w="793"/>
        <w:gridCol w:w="9953"/>
        <w:gridCol w:w="16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993"/>
        <w:gridCol w:w="893"/>
        <w:gridCol w:w="8933"/>
        <w:gridCol w:w="16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53"/>
        <w:gridCol w:w="713"/>
        <w:gridCol w:w="9693"/>
        <w:gridCol w:w="16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-80804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993"/>
        <w:gridCol w:w="973"/>
        <w:gridCol w:w="8733"/>
        <w:gridCol w:w="1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22-117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73"/>
        <w:gridCol w:w="753"/>
        <w:gridCol w:w="9609"/>
        <w:gridCol w:w="21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5614524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178138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59267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70531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9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5413313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5413313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52"/>
        <w:gridCol w:w="832"/>
        <w:gridCol w:w="792"/>
        <w:gridCol w:w="9003"/>
        <w:gridCol w:w="21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5614524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431432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400227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80312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74312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303648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266066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15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14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4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3478919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145268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145268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121524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2951775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2951775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2901901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348321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348321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10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40232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оставшегося без попечения родителей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дому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276700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50556</w:t>
            </w:r>
          </w:p>
        </w:tc>
      </w:tr>
      <w:tr>
        <w:trPr>
          <w:trHeight w:val="18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</w:tr>
      <w:tr>
        <w:trPr>
          <w:trHeight w:val="10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28273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90097</w:t>
            </w:r>
          </w:p>
        </w:tc>
      </w:tr>
      <w:tr>
        <w:trPr>
          <w:trHeight w:val="14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</w:p>
        </w:tc>
      </w:tr>
      <w:tr>
        <w:trPr>
          <w:trHeight w:val="11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898643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322522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530170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136558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86426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86426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86426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84946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84946</w:t>
            </w:r>
          </w:p>
        </w:tc>
      </w:tr>
      <w:tr>
        <w:trPr>
          <w:trHeight w:val="10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10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753"/>
        <w:gridCol w:w="793"/>
        <w:gridCol w:w="9409"/>
        <w:gridCol w:w="22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751"/>
        <w:gridCol w:w="990"/>
        <w:gridCol w:w="891"/>
        <w:gridCol w:w="8370"/>
        <w:gridCol w:w="222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71"/>
        <w:gridCol w:w="751"/>
        <w:gridCol w:w="711"/>
        <w:gridCol w:w="9108"/>
        <w:gridCol w:w="224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50"/>
        <w:gridCol w:w="990"/>
        <w:gridCol w:w="971"/>
        <w:gridCol w:w="8230"/>
        <w:gridCol w:w="220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22-117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73"/>
        <w:gridCol w:w="753"/>
        <w:gridCol w:w="9529"/>
        <w:gridCol w:w="22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5764124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1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5550219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5550219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52"/>
        <w:gridCol w:w="832"/>
        <w:gridCol w:w="792"/>
        <w:gridCol w:w="8964"/>
        <w:gridCol w:w="22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5764124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441138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409093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83331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77331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271528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15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1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14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3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3469644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121762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2954577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2954577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2904575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338136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338136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10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дому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346537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294474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294474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56301</w:t>
            </w:r>
          </w:p>
        </w:tc>
      </w:tr>
      <w:tr>
        <w:trPr>
          <w:trHeight w:val="14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45678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96012</w:t>
            </w:r>
          </w:p>
        </w:tc>
      </w:tr>
      <w:tr>
        <w:trPr>
          <w:trHeight w:val="15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52063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52063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1068507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622735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399815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45957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45957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87734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261494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69963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38155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11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10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753"/>
        <w:gridCol w:w="793"/>
        <w:gridCol w:w="9369"/>
        <w:gridCol w:w="22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751"/>
        <w:gridCol w:w="990"/>
        <w:gridCol w:w="891"/>
        <w:gridCol w:w="8350"/>
        <w:gridCol w:w="22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71"/>
        <w:gridCol w:w="751"/>
        <w:gridCol w:w="711"/>
        <w:gridCol w:w="9088"/>
        <w:gridCol w:w="226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50"/>
        <w:gridCol w:w="990"/>
        <w:gridCol w:w="971"/>
        <w:gridCol w:w="8150"/>
        <w:gridCol w:w="22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22-117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"/>
        <w:gridCol w:w="653"/>
        <w:gridCol w:w="753"/>
        <w:gridCol w:w="107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