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34fa2" w14:textId="c534f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и социальной поддержки для приобретения или строительства жилья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Панфиловского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Панфиловского района Алматинской области от 12 апреля 2013 года N 5-15-116. Зарегистрировано Департаментом юстиции Алматинской области 23 апреля 2013 года N 2344. Утратило силу решением маслихата Панфиловского района Алматинской области от 02 апреля 2014 года N 5-28-195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Панфиловского района Алматинской области от 02.04.2014 </w:t>
      </w:r>
      <w:r>
        <w:rPr>
          <w:rFonts w:ascii="Times New Roman"/>
          <w:b w:val="false"/>
          <w:i w:val="false"/>
          <w:color w:val="000000"/>
          <w:sz w:val="28"/>
        </w:rPr>
        <w:t>N 5-28-195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от 8 июля 2005 года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Казахстана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 прибывшим для работы и проживания в сельские населенные пункты" N 183 от 18 февраля 2009 года Панфиловский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меры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размеры мер социальной поддержки: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бюджетный кредит в сумме, не превышающей одну тысячу пятисоткратный размер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Отменить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12 апреля 2012 года N 5-4-26 "О предоставлении подъемного пособия и социальной поддержки для приобретения или строительства жилья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Панфиловского района" (зарегистрированного в Реестре государственной регистрации нормативных правовых актов от 7 мая 2012 года за N 2-16-155, опубликованного в районной газете "Жаркент өңірі" N 27 от 26 мая 2012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возложить на постоянную комиссию по вопросам образования, здравоохранения, культуры, социальной политики, спорта и по делам молодежи.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Ж. Толыбаева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Т.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Панфиловского района"                      Рамазанова Сауле Касымкановна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апреля 2013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