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3c83e" w14:textId="603c8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Панфиловского районного маслихата от 21 декабря 2012 года N 5-13-90 "О районном бюджете Панфиловского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Панфиловского района Алматинской области от 04 июля 2013 года N 5-20-137. Зарегистрировано Департаментом юстиции Алматинской области 15 июля 2013 года N 2400. Утратило силу решением маслихата Панфиловского района Алматинской области от 19 декабря 2013 года N 5-25-178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Панфиловского района Алматинской области от 19.12.2013 N 5-25-178.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04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"О местном государственном управлении и самоуправлении в Республике Казахстан" от 23 января 2001 года, Панфиловский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21 декабря 2012 года N 5-13-90 "О районном бюджете Панфиловского района на 2013-2015 годы" (зарегистрировано в государственном Реестре нормативных правовых актов от 28 декабря 2012 года за N 2256, опубликованного в районной газете "Жаркент өңірі" от 26 января 2012 года за N 4),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05 марта 2013 года N 5-14-97 "О внесении изменений и дополнений в решение Панфиловского районного маслихата от 21 декабря 2012 года N 5-13-90 "О районном бюджете Панфиловского района на 2013-2015 годы" (зарегистрировано в государственном Реестре нормативных правовых актов от 15 марта 2013 года за N 2322, опубликованного в районной газете "Жаркент өңірі" от 13 апреля 2013 года за N 15),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03 июня 2013 года N 5-17-124 "О внесении изменений в решение Панфиловского районного маслихата от 21 декабря 2012 года N 5-13-90 "О районном бюджете Панфиловского района на 2013-2015 годы" (зарегистрировано в государственном Реестре нормативных правовых актов от 12 июня 2013 года за N 2378, опубликованного в районной газете "Жаркент өңірі" от 03 июля 2013 года за N 26)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"6993254" заменить на цифру "7015012", в том,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"5871266" заменить на цифру "5893024";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"7065070" заменить на цифру "7086828".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Панфиловского районного маслихата по вопросам бюджета, экономики, аграрной, предпринимательства, производства, автомобильной дороги и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Иманбеков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Т. 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Панфиловского района"                      Рамазанова Сауле Касымкановна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 июля 2013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утвержденного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Панфиловского района от 04 июля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N 5-20-137 " О внесении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изменений в решение Панфиловского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5-13-90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Панфиловского района на 2013-2015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Панфиловского района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5-13-90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Панфиловского района на 2013-2015 годы"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Панфиловского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66"/>
        <w:gridCol w:w="813"/>
        <w:gridCol w:w="8478"/>
        <w:gridCol w:w="2230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7015012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1050919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1006305</w:t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840960</w:t>
            </w:r>
          </w:p>
        </w:tc>
      </w:tr>
      <w:tr>
        <w:trPr>
          <w:trHeight w:val="3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146290</w:t>
            </w:r>
          </w:p>
        </w:tc>
      </w:tr>
      <w:tr>
        <w:trPr>
          <w:trHeight w:val="43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</w:tc>
      </w:tr>
      <w:tr>
        <w:trPr>
          <w:trHeight w:val="4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34860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</w:t>
            </w:r>
          </w:p>
        </w:tc>
      </w:tr>
      <w:tr>
        <w:trPr>
          <w:trHeight w:val="8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8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15002</w:t>
            </w:r>
          </w:p>
        </w:tc>
      </w:tr>
      <w:tr>
        <w:trPr>
          <w:trHeight w:val="5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</w:t>
            </w:r>
          </w:p>
        </w:tc>
      </w:tr>
      <w:tr>
        <w:trPr>
          <w:trHeight w:val="147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9754</w:t>
            </w:r>
          </w:p>
        </w:tc>
      </w:tr>
      <w:tr>
        <w:trPr>
          <w:trHeight w:val="34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9754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48667</w:t>
            </w:r>
          </w:p>
        </w:tc>
      </w:tr>
      <w:tr>
        <w:trPr>
          <w:trHeight w:val="4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171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21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 бюджета,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содержащимися и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 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</w:t>
            </w:r>
          </w:p>
        </w:tc>
      </w:tr>
      <w:tr>
        <w:trPr>
          <w:trHeight w:val="31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7167</w:t>
            </w:r>
          </w:p>
        </w:tc>
      </w:tr>
      <w:tr>
        <w:trPr>
          <w:trHeight w:val="40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22402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22402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22402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5893024</w:t>
            </w:r>
          </w:p>
        </w:tc>
      </w:tr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5893024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5893024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88"/>
        <w:gridCol w:w="827"/>
        <w:gridCol w:w="846"/>
        <w:gridCol w:w="7549"/>
        <w:gridCol w:w="227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</w:t>
            </w:r>
          </w:p>
        </w:tc>
      </w:tr>
      <w:tr>
        <w:trPr>
          <w:trHeight w:val="34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7086828</w:t>
            </w:r>
          </w:p>
        </w:tc>
      </w:tr>
      <w:tr>
        <w:trPr>
          <w:trHeight w:val="3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324973</w:t>
            </w:r>
          </w:p>
        </w:tc>
      </w:tr>
      <w:tr>
        <w:trPr>
          <w:trHeight w:val="109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292299</w:t>
            </w:r>
          </w:p>
        </w:tc>
      </w:tr>
      <w:tr>
        <w:trPr>
          <w:trHeight w:val="7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14680</w:t>
            </w:r>
          </w:p>
        </w:tc>
      </w:tr>
      <w:tr>
        <w:trPr>
          <w:trHeight w:val="76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14680</w:t>
            </w:r>
          </w:p>
        </w:tc>
      </w:tr>
      <w:tr>
        <w:trPr>
          <w:trHeight w:val="46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87293</w:t>
            </w:r>
          </w:p>
        </w:tc>
      </w:tr>
      <w:tr>
        <w:trPr>
          <w:trHeight w:val="75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69993</w:t>
            </w:r>
          </w:p>
        </w:tc>
      </w:tr>
      <w:tr>
        <w:trPr>
          <w:trHeight w:val="4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17300</w:t>
            </w:r>
          </w:p>
        </w:tc>
      </w:tr>
      <w:tr>
        <w:trPr>
          <w:trHeight w:val="109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190326</w:t>
            </w:r>
          </w:p>
        </w:tc>
      </w:tr>
      <w:tr>
        <w:trPr>
          <w:trHeight w:val="109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184266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6060</w:t>
            </w:r>
          </w:p>
        </w:tc>
      </w:tr>
      <w:tr>
        <w:trPr>
          <w:trHeight w:val="36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15866</w:t>
            </w:r>
          </w:p>
        </w:tc>
      </w:tr>
      <w:tr>
        <w:trPr>
          <w:trHeight w:val="7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15866</w:t>
            </w:r>
          </w:p>
        </w:tc>
      </w:tr>
      <w:tr>
        <w:trPr>
          <w:trHeight w:val="163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13718</w:t>
            </w:r>
          </w:p>
        </w:tc>
      </w:tr>
      <w:tr>
        <w:trPr>
          <w:trHeight w:val="7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</w:tr>
      <w:tr>
        <w:trPr>
          <w:trHeight w:val="12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4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16808</w:t>
            </w:r>
          </w:p>
        </w:tc>
      </w:tr>
      <w:tr>
        <w:trPr>
          <w:trHeight w:val="73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16808</w:t>
            </w:r>
          </w:p>
        </w:tc>
      </w:tr>
      <w:tr>
        <w:trPr>
          <w:trHeight w:val="184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16473</w:t>
            </w:r>
          </w:p>
        </w:tc>
      </w:tr>
      <w:tr>
        <w:trPr>
          <w:trHeight w:val="34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36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61589</w:t>
            </w:r>
          </w:p>
        </w:tc>
      </w:tr>
      <w:tr>
        <w:trPr>
          <w:trHeight w:val="36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</w:t>
            </w:r>
          </w:p>
        </w:tc>
      </w:tr>
      <w:tr>
        <w:trPr>
          <w:trHeight w:val="7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</w:t>
            </w:r>
          </w:p>
        </w:tc>
      </w:tr>
      <w:tr>
        <w:trPr>
          <w:trHeight w:val="7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</w:t>
            </w:r>
          </w:p>
        </w:tc>
      </w:tr>
      <w:tr>
        <w:trPr>
          <w:trHeight w:val="7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59452</w:t>
            </w:r>
          </w:p>
        </w:tc>
      </w:tr>
      <w:tr>
        <w:trPr>
          <w:trHeight w:val="7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59452</w:t>
            </w:r>
          </w:p>
        </w:tc>
      </w:tr>
      <w:tr>
        <w:trPr>
          <w:trHeight w:val="109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чрезвычайных ситуаций масштаба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58644</w:t>
            </w:r>
          </w:p>
        </w:tc>
      </w:tr>
      <w:tr>
        <w:trPr>
          <w:trHeight w:val="15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109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</w:p>
        </w:tc>
      </w:tr>
      <w:tr>
        <w:trPr>
          <w:trHeight w:val="7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</w:p>
        </w:tc>
      </w:tr>
      <w:tr>
        <w:trPr>
          <w:trHeight w:val="11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</w:p>
        </w:tc>
      </w:tr>
      <w:tr>
        <w:trPr>
          <w:trHeight w:val="7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</w:p>
        </w:tc>
      </w:tr>
      <w:tr>
        <w:trPr>
          <w:trHeight w:val="36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4571135</w:t>
            </w:r>
          </w:p>
        </w:tc>
      </w:tr>
      <w:tr>
        <w:trPr>
          <w:trHeight w:val="36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281938</w:t>
            </w:r>
          </w:p>
        </w:tc>
      </w:tr>
      <w:tr>
        <w:trPr>
          <w:trHeight w:val="7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281938</w:t>
            </w:r>
          </w:p>
        </w:tc>
      </w:tr>
      <w:tr>
        <w:trPr>
          <w:trHeight w:val="7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43606</w:t>
            </w:r>
          </w:p>
        </w:tc>
      </w:tr>
      <w:tr>
        <w:trPr>
          <w:trHeight w:val="73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238332</w:t>
            </w:r>
          </w:p>
        </w:tc>
      </w:tr>
      <w:tr>
        <w:trPr>
          <w:trHeight w:val="7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3613892</w:t>
            </w:r>
          </w:p>
        </w:tc>
      </w:tr>
      <w:tr>
        <w:trPr>
          <w:trHeight w:val="109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</w:t>
            </w:r>
          </w:p>
        </w:tc>
      </w:tr>
      <w:tr>
        <w:trPr>
          <w:trHeight w:val="109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</w:t>
            </w:r>
          </w:p>
        </w:tc>
      </w:tr>
      <w:tr>
        <w:trPr>
          <w:trHeight w:val="7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3609451</w:t>
            </w:r>
          </w:p>
        </w:tc>
      </w:tr>
      <w:tr>
        <w:trPr>
          <w:trHeight w:val="36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3581530</w:t>
            </w:r>
          </w:p>
        </w:tc>
      </w:tr>
      <w:tr>
        <w:trPr>
          <w:trHeight w:val="36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27921</w:t>
            </w:r>
          </w:p>
        </w:tc>
      </w:tr>
      <w:tr>
        <w:trPr>
          <w:trHeight w:val="36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675305</w:t>
            </w:r>
          </w:p>
        </w:tc>
      </w:tr>
      <w:tr>
        <w:trPr>
          <w:trHeight w:val="7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409119</w:t>
            </w:r>
          </w:p>
        </w:tc>
      </w:tr>
      <w:tr>
        <w:trPr>
          <w:trHeight w:val="9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19753</w:t>
            </w:r>
          </w:p>
        </w:tc>
      </w:tr>
      <w:tr>
        <w:trPr>
          <w:trHeight w:val="115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14248</w:t>
            </w:r>
          </w:p>
        </w:tc>
      </w:tr>
      <w:tr>
        <w:trPr>
          <w:trHeight w:val="12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60957</w:t>
            </w:r>
          </w:p>
        </w:tc>
      </w:tr>
      <w:tr>
        <w:trPr>
          <w:trHeight w:val="43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5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29378</w:t>
            </w:r>
          </w:p>
        </w:tc>
      </w:tr>
      <w:tr>
        <w:trPr>
          <w:trHeight w:val="11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47635</w:t>
            </w:r>
          </w:p>
        </w:tc>
      </w:tr>
      <w:tr>
        <w:trPr>
          <w:trHeight w:val="78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236898</w:t>
            </w:r>
          </w:p>
        </w:tc>
      </w:tr>
      <w:tr>
        <w:trPr>
          <w:trHeight w:val="76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266186</w:t>
            </w:r>
          </w:p>
        </w:tc>
      </w:tr>
      <w:tr>
        <w:trPr>
          <w:trHeight w:val="75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266186</w:t>
            </w:r>
          </w:p>
        </w:tc>
      </w:tr>
      <w:tr>
        <w:trPr>
          <w:trHeight w:val="40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239151</w:t>
            </w:r>
          </w:p>
        </w:tc>
      </w:tr>
      <w:tr>
        <w:trPr>
          <w:trHeight w:val="3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213497</w:t>
            </w:r>
          </w:p>
        </w:tc>
      </w:tr>
      <w:tr>
        <w:trPr>
          <w:trHeight w:val="75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213497</w:t>
            </w:r>
          </w:p>
        </w:tc>
      </w:tr>
      <w:tr>
        <w:trPr>
          <w:trHeight w:val="4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42346</w:t>
            </w:r>
          </w:p>
        </w:tc>
      </w:tr>
      <w:tr>
        <w:trPr>
          <w:trHeight w:val="211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23143</w:t>
            </w:r>
          </w:p>
        </w:tc>
      </w:tr>
      <w:tr>
        <w:trPr>
          <w:trHeight w:val="36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</w:t>
            </w:r>
          </w:p>
        </w:tc>
      </w:tr>
      <w:tr>
        <w:trPr>
          <w:trHeight w:val="36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108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8634</w:t>
            </w:r>
          </w:p>
        </w:tc>
      </w:tr>
      <w:tr>
        <w:trPr>
          <w:trHeight w:val="7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</w:t>
            </w:r>
          </w:p>
        </w:tc>
      </w:tr>
      <w:tr>
        <w:trPr>
          <w:trHeight w:val="7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26917</w:t>
            </w:r>
          </w:p>
        </w:tc>
      </w:tr>
      <w:tr>
        <w:trPr>
          <w:trHeight w:val="4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76071</w:t>
            </w:r>
          </w:p>
        </w:tc>
      </w:tr>
      <w:tr>
        <w:trPr>
          <w:trHeight w:val="201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</w:t>
            </w:r>
          </w:p>
        </w:tc>
      </w:tr>
      <w:tr>
        <w:trPr>
          <w:trHeight w:val="7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25654</w:t>
            </w:r>
          </w:p>
        </w:tc>
      </w:tr>
      <w:tr>
        <w:trPr>
          <w:trHeight w:val="7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25654</w:t>
            </w:r>
          </w:p>
        </w:tc>
      </w:tr>
      <w:tr>
        <w:trPr>
          <w:trHeight w:val="126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22918</w:t>
            </w:r>
          </w:p>
        </w:tc>
      </w:tr>
      <w:tr>
        <w:trPr>
          <w:trHeight w:val="9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</w:t>
            </w:r>
          </w:p>
        </w:tc>
      </w:tr>
      <w:tr>
        <w:trPr>
          <w:trHeight w:val="34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1133047</w:t>
            </w:r>
          </w:p>
        </w:tc>
      </w:tr>
      <w:tr>
        <w:trPr>
          <w:trHeight w:val="43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48517</w:t>
            </w:r>
          </w:p>
        </w:tc>
      </w:tr>
      <w:tr>
        <w:trPr>
          <w:trHeight w:val="112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8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43312</w:t>
            </w:r>
          </w:p>
        </w:tc>
      </w:tr>
      <w:tr>
        <w:trPr>
          <w:trHeight w:val="109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43312</w:t>
            </w:r>
          </w:p>
        </w:tc>
      </w:tr>
      <w:tr>
        <w:trPr>
          <w:trHeight w:val="7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</w:t>
            </w:r>
          </w:p>
        </w:tc>
      </w:tr>
      <w:tr>
        <w:trPr>
          <w:trHeight w:val="109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</w:t>
            </w:r>
          </w:p>
        </w:tc>
      </w:tr>
      <w:tr>
        <w:trPr>
          <w:trHeight w:val="36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1043051</w:t>
            </w:r>
          </w:p>
        </w:tc>
      </w:tr>
      <w:tr>
        <w:trPr>
          <w:trHeight w:val="109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09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884051</w:t>
            </w:r>
          </w:p>
        </w:tc>
      </w:tr>
      <w:tr>
        <w:trPr>
          <w:trHeight w:val="7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</w:p>
        </w:tc>
      </w:tr>
      <w:tr>
        <w:trPr>
          <w:trHeight w:val="6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876551</w:t>
            </w:r>
          </w:p>
        </w:tc>
      </w:tr>
      <w:tr>
        <w:trPr>
          <w:trHeight w:val="7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157500</w:t>
            </w:r>
          </w:p>
        </w:tc>
      </w:tr>
      <w:tr>
        <w:trPr>
          <w:trHeight w:val="36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41479</w:t>
            </w:r>
          </w:p>
        </w:tc>
      </w:tr>
      <w:tr>
        <w:trPr>
          <w:trHeight w:val="109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38479</w:t>
            </w:r>
          </w:p>
        </w:tc>
      </w:tr>
      <w:tr>
        <w:trPr>
          <w:trHeight w:val="36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20496</w:t>
            </w:r>
          </w:p>
        </w:tc>
      </w:tr>
      <w:tr>
        <w:trPr>
          <w:trHeight w:val="40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</w:t>
            </w:r>
          </w:p>
        </w:tc>
      </w:tr>
      <w:tr>
        <w:trPr>
          <w:trHeight w:val="6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</w:t>
            </w:r>
          </w:p>
        </w:tc>
      </w:tr>
      <w:tr>
        <w:trPr>
          <w:trHeight w:val="114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6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153501</w:t>
            </w:r>
          </w:p>
        </w:tc>
      </w:tr>
      <w:tr>
        <w:trPr>
          <w:trHeight w:val="4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81660</w:t>
            </w:r>
          </w:p>
        </w:tc>
      </w:tr>
      <w:tr>
        <w:trPr>
          <w:trHeight w:val="78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81660</w:t>
            </w:r>
          </w:p>
        </w:tc>
      </w:tr>
      <w:tr>
        <w:trPr>
          <w:trHeight w:val="4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81660</w:t>
            </w:r>
          </w:p>
        </w:tc>
      </w:tr>
      <w:tr>
        <w:trPr>
          <w:trHeight w:val="46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</w:t>
            </w:r>
          </w:p>
        </w:tc>
      </w:tr>
      <w:tr>
        <w:trPr>
          <w:trHeight w:val="81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</w:t>
            </w:r>
          </w:p>
        </w:tc>
      </w:tr>
      <w:tr>
        <w:trPr>
          <w:trHeight w:val="90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12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</w:t>
            </w:r>
          </w:p>
        </w:tc>
      </w:tr>
      <w:tr>
        <w:trPr>
          <w:trHeight w:val="36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33224</w:t>
            </w:r>
          </w:p>
        </w:tc>
      </w:tr>
      <w:tr>
        <w:trPr>
          <w:trHeight w:val="7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33224</w:t>
            </w:r>
          </w:p>
        </w:tc>
      </w:tr>
      <w:tr>
        <w:trPr>
          <w:trHeight w:val="7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32434</w:t>
            </w:r>
          </w:p>
        </w:tc>
      </w:tr>
      <w:tr>
        <w:trPr>
          <w:trHeight w:val="7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94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36159</w:t>
            </w:r>
          </w:p>
        </w:tc>
      </w:tr>
      <w:tr>
        <w:trPr>
          <w:trHeight w:val="7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21872</w:t>
            </w:r>
          </w:p>
        </w:tc>
      </w:tr>
      <w:tr>
        <w:trPr>
          <w:trHeight w:val="109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</w:t>
            </w:r>
          </w:p>
        </w:tc>
      </w:tr>
      <w:tr>
        <w:trPr>
          <w:trHeight w:val="36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16110</w:t>
            </w:r>
          </w:p>
        </w:tc>
      </w:tr>
      <w:tr>
        <w:trPr>
          <w:trHeight w:val="7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9608</w:t>
            </w:r>
          </w:p>
        </w:tc>
      </w:tr>
      <w:tr>
        <w:trPr>
          <w:trHeight w:val="147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9463</w:t>
            </w:r>
          </w:p>
        </w:tc>
      </w:tr>
      <w:tr>
        <w:trPr>
          <w:trHeight w:val="7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6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</w:t>
            </w:r>
          </w:p>
        </w:tc>
      </w:tr>
      <w:tr>
        <w:trPr>
          <w:trHeight w:val="109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13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193341</w:t>
            </w:r>
          </w:p>
        </w:tc>
      </w:tr>
      <w:tr>
        <w:trPr>
          <w:trHeight w:val="36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37730</w:t>
            </w:r>
          </w:p>
        </w:tc>
      </w:tr>
      <w:tr>
        <w:trPr>
          <w:trHeight w:val="75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</w:t>
            </w:r>
          </w:p>
        </w:tc>
      </w:tr>
      <w:tr>
        <w:trPr>
          <w:trHeight w:val="7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099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7549</w:t>
            </w:r>
          </w:p>
        </w:tc>
      </w:tr>
      <w:tr>
        <w:trPr>
          <w:trHeight w:val="7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14254</w:t>
            </w:r>
          </w:p>
        </w:tc>
      </w:tr>
      <w:tr>
        <w:trPr>
          <w:trHeight w:val="109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14054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15913</w:t>
            </w:r>
          </w:p>
        </w:tc>
      </w:tr>
      <w:tr>
        <w:trPr>
          <w:trHeight w:val="109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9008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109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</w:t>
            </w:r>
          </w:p>
        </w:tc>
      </w:tr>
      <w:tr>
        <w:trPr>
          <w:trHeight w:val="36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38703</w:t>
            </w:r>
          </w:p>
        </w:tc>
      </w:tr>
      <w:tr>
        <w:trPr>
          <w:trHeight w:val="7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38703</w:t>
            </w:r>
          </w:p>
        </w:tc>
      </w:tr>
      <w:tr>
        <w:trPr>
          <w:trHeight w:val="145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9585</w:t>
            </w:r>
          </w:p>
        </w:tc>
      </w:tr>
      <w:tr>
        <w:trPr>
          <w:trHeight w:val="34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29020</w:t>
            </w:r>
          </w:p>
        </w:tc>
      </w:tr>
      <w:tr>
        <w:trPr>
          <w:trHeight w:val="36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111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116908</w:t>
            </w:r>
          </w:p>
        </w:tc>
      </w:tr>
      <w:tr>
        <w:trPr>
          <w:trHeight w:val="7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116908</w:t>
            </w:r>
          </w:p>
        </w:tc>
      </w:tr>
      <w:tr>
        <w:trPr>
          <w:trHeight w:val="7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116908</w:t>
            </w:r>
          </w:p>
        </w:tc>
      </w:tr>
      <w:tr>
        <w:trPr>
          <w:trHeight w:val="6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16585</w:t>
            </w:r>
          </w:p>
        </w:tc>
      </w:tr>
      <w:tr>
        <w:trPr>
          <w:trHeight w:val="7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16585</w:t>
            </w:r>
          </w:p>
        </w:tc>
      </w:tr>
      <w:tr>
        <w:trPr>
          <w:trHeight w:val="7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7613</w:t>
            </w:r>
          </w:p>
        </w:tc>
      </w:tr>
      <w:tr>
        <w:trPr>
          <w:trHeight w:val="109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7583</w:t>
            </w:r>
          </w:p>
        </w:tc>
      </w:tr>
      <w:tr>
        <w:trPr>
          <w:trHeight w:val="39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8972</w:t>
            </w:r>
          </w:p>
        </w:tc>
      </w:tr>
      <w:tr>
        <w:trPr>
          <w:trHeight w:val="109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</w:p>
        </w:tc>
      </w:tr>
      <w:tr>
        <w:trPr>
          <w:trHeight w:val="37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6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307196</w:t>
            </w:r>
          </w:p>
        </w:tc>
      </w:tr>
      <w:tr>
        <w:trPr>
          <w:trHeight w:val="36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307196</w:t>
            </w:r>
          </w:p>
        </w:tc>
      </w:tr>
      <w:tr>
        <w:trPr>
          <w:trHeight w:val="109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302800</w:t>
            </w:r>
          </w:p>
        </w:tc>
      </w:tr>
      <w:tr>
        <w:trPr>
          <w:trHeight w:val="109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поселках, аулах 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аульных (сельских) округах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302800</w:t>
            </w:r>
          </w:p>
        </w:tc>
      </w:tr>
      <w:tr>
        <w:trPr>
          <w:trHeight w:val="111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</w:t>
            </w:r>
          </w:p>
        </w:tc>
      </w:tr>
      <w:tr>
        <w:trPr>
          <w:trHeight w:val="7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</w:t>
            </w:r>
          </w:p>
        </w:tc>
      </w:tr>
      <w:tr>
        <w:trPr>
          <w:trHeight w:val="36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83463</w:t>
            </w:r>
          </w:p>
        </w:tc>
      </w:tr>
      <w:tr>
        <w:trPr>
          <w:trHeight w:val="7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</w:p>
        </w:tc>
      </w:tr>
      <w:tr>
        <w:trPr>
          <w:trHeight w:val="7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</w:p>
        </w:tc>
      </w:tr>
      <w:tr>
        <w:trPr>
          <w:trHeight w:val="108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</w:t>
            </w:r>
          </w:p>
        </w:tc>
      </w:tr>
      <w:tr>
        <w:trPr>
          <w:trHeight w:val="36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6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77553</w:t>
            </w:r>
          </w:p>
        </w:tc>
      </w:tr>
      <w:tr>
        <w:trPr>
          <w:trHeight w:val="109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60130</w:t>
            </w:r>
          </w:p>
        </w:tc>
      </w:tr>
      <w:tr>
        <w:trPr>
          <w:trHeight w:val="109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040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60130</w:t>
            </w:r>
          </w:p>
        </w:tc>
      </w:tr>
      <w:tr>
        <w:trPr>
          <w:trHeight w:val="7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</w:t>
            </w:r>
          </w:p>
        </w:tc>
      </w:tr>
      <w:tr>
        <w:trPr>
          <w:trHeight w:val="7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8036</w:t>
            </w:r>
          </w:p>
        </w:tc>
      </w:tr>
      <w:tr>
        <w:trPr>
          <w:trHeight w:val="109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9387</w:t>
            </w:r>
          </w:p>
        </w:tc>
      </w:tr>
      <w:tr>
        <w:trPr>
          <w:trHeight w:val="145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9317</w:t>
            </w:r>
          </w:p>
        </w:tc>
      </w:tr>
      <w:tr>
        <w:trPr>
          <w:trHeight w:val="34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6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36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72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73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36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39663</w:t>
            </w:r>
          </w:p>
        </w:tc>
      </w:tr>
      <w:tr>
        <w:trPr>
          <w:trHeight w:val="36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145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36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73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1095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819"/>
        <w:gridCol w:w="810"/>
        <w:gridCol w:w="819"/>
        <w:gridCol w:w="7555"/>
        <w:gridCol w:w="2306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4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</w:t>
            </w:r>
          </w:p>
        </w:tc>
      </w:tr>
      <w:tr>
        <w:trPr>
          <w:trHeight w:val="36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</w:t>
            </w:r>
          </w:p>
        </w:tc>
      </w:tr>
      <w:tr>
        <w:trPr>
          <w:trHeight w:val="75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</w:t>
            </w:r>
          </w:p>
        </w:tc>
      </w:tr>
      <w:tr>
        <w:trPr>
          <w:trHeight w:val="81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 физическим лицам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755"/>
        <w:gridCol w:w="755"/>
        <w:gridCol w:w="700"/>
        <w:gridCol w:w="7870"/>
        <w:gridCol w:w="2302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812"/>
        <w:gridCol w:w="812"/>
        <w:gridCol w:w="812"/>
        <w:gridCol w:w="7603"/>
        <w:gridCol w:w="2305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6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2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государство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836"/>
        <w:gridCol w:w="808"/>
        <w:gridCol w:w="818"/>
        <w:gridCol w:w="7557"/>
        <w:gridCol w:w="2346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-111480</w:t>
            </w:r>
          </w:p>
        </w:tc>
      </w:tr>
      <w:tr>
        <w:trPr>
          <w:trHeight w:val="7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(использование профицита) бюджета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111480</w:t>
            </w:r>
          </w:p>
        </w:tc>
      </w:tr>
      <w:tr>
        <w:trPr>
          <w:trHeight w:val="3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3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3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72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44141</w:t>
            </w:r>
          </w:p>
        </w:tc>
      </w:tr>
      <w:tr>
        <w:trPr>
          <w:trHeight w:val="3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71817</w:t>
            </w:r>
          </w:p>
        </w:tc>
      </w:tr>
      <w:tr>
        <w:trPr>
          <w:trHeight w:val="3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71817</w:t>
            </w:r>
          </w:p>
        </w:tc>
      </w:tr>
      <w:tr>
        <w:trPr>
          <w:trHeight w:val="3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71817</w:t>
            </w:r>
          </w:p>
        </w:tc>
      </w:tr>
      <w:tr>
        <w:trPr>
          <w:trHeight w:val="36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71817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5"/>
        <w:gridCol w:w="807"/>
        <w:gridCol w:w="791"/>
        <w:gridCol w:w="883"/>
        <w:gridCol w:w="7558"/>
        <w:gridCol w:w="2336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</w:p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</w:t>
            </w:r>
          </w:p>
        </w:tc>
      </w:tr>
      <w:tr>
        <w:trPr>
          <w:trHeight w:val="36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</w:t>
            </w:r>
          </w:p>
        </w:tc>
      </w:tr>
      <w:tr>
        <w:trPr>
          <w:trHeight w:val="72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</w:t>
            </w:r>
          </w:p>
        </w:tc>
      </w:tr>
      <w:tr>
        <w:trPr>
          <w:trHeight w:val="750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4478</w:t>
            </w:r>
          </w:p>
        </w:tc>
      </w:tr>
      <w:tr>
        <w:trPr>
          <w:trHeight w:val="735" w:hRule="atLeast"/>
        </w:trPr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