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8420" w14:textId="d6d8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на территории Сарканского 
района на 2013-2014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10 января 2013 года N 13-74, зарегистрировано Департаментом юстиции Алматинской области 30 января 2013 года N 2293. Утратило силу решением Сарканского районного маслихата Алматинской области от 09 февраля 2015 года № 49-251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09.02.2015 № 49-251.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на территории Сарканского района на 2013-2014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29 декабря 2011 года "Об установлении единых ставок фиксированного налога для всех налогоплательщиков, осуществляющих деятельность на территории Сарканского района на 2012 год" N 54-317 (зарегистрировано в управлении юстиции Сарканского района в Реестре государственной регистрации нормативных правовых актов от 13 января 2012 года за номером 2-17-109, опубликованное в газете "Саркан" N 4 (8951) от 19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Кильчабаев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Сарканскому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району"                                    Ахметжанов Мырзахара Жунисович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января 2013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единых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фиксированного налога для всех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налогоплательщиков,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2013-2014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2013 года N 13-74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Единые ставки фиксированного налога для всех</w:t>
      </w:r>
      <w:r>
        <w:br/>
      </w:r>
      <w:r>
        <w:rPr>
          <w:rFonts w:ascii="Times New Roman"/>
          <w:b/>
          <w:i w:val="false"/>
          <w:color w:val="000000"/>
        </w:rPr>
        <w:t>
налогоплательщиков,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Сарканского района на 2013-2014 годы.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573"/>
        <w:gridCol w:w="4913"/>
      </w:tblGrid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налогооблажения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Единые ставки фиксированного налога (в месячных расчетных показателях)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одним игроком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предназначенный для проведения игры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более одного игрока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игры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