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1348" w14:textId="9531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2012 года "Об районном бюджете Сарканского района на 2013-2015 годы"  N 12-69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08 ноября 2013 года N 26-137. Зарегистрировано Департаментом юстиции Алматинской области 19 ноября 2013 года N 2462. Утратило силу решением Сарканского районного маслихата Алматинской области от 03 ноября 2014 года № 43-222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03.11.2014 № 43-222.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21 декабря 2012 года "О районном бюджете Сарканского района на 2013-2015 годы" за N 12-69 (зарегистрировано в Реестре государственной регистрации нормативных правовых актов 28 декабря 2012 года за N 2261, опубликовано в газете "Саркан" за N 2 (8996) от 12 января 2013 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06 марта 2013 года N 14-77 "Об внесении изменений в решение "Сарканского районного маслихата от 21 декабря 2012 года N 12-69 "О районном бюджете Сарканского района на 2013-2015 годы" (зарегистрировано в Реестре государственной регистрации нормативных правовых актов 15 марта 2013 года за N 2318, опубликовано в газете "Саркан" N 13 (9007) от 30 марта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03 июня 2013 года N 18-103 "О внесении изменений в решение "Сарканского районного маслихата от 21 декабря 2012 года N 12-69 "О районном бюджете Сарканского района на 2013-2015 годы" (зарегистрировано в Реестре государственной регистрации нормативных правовых актов 10 июня 2013 года за N 2367, опубликовано в газете "Саркан" N 24 (9018) от 22 июня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04 июня 2013 года N 20-114 "О внесении изменений в решение "Сарканского районного маслихата от 21 декабря 2012 года N 12-69 "Об районном бюджете Сарканского района на 2013-2015 годы" (зарегистрировано в Реестре государственной регистрации нормативных правовых актов 15 июля 2013 года за N 2401, опубликовано в газете "Саркан" N 29 (9023) от 27 июля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19 августа 2013 года N 23-125 "О внесении изменений в решение "Сарканского районного маслихата от 21 декабря 2012 года N 12-69 "Об районном бюджете Сарканского района на 2013-2015 годы" (зарегистрировано в Реестре государственной регистрации нормативных правовых актов 3 сентября 2013 года за N 2432, опубликовано в газете "Саркан" N 36 (9030) от 19 сентября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"4256959" заменить на цифру "4349340",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"налоговое поступления" цифру "203464" заменить на цифру "199778";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"4700" заменить на цифру "11880";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"4042972" заменить на цифру "4130973".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"4272741" заменить на цифру "4365122".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Алинов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8 ноября 2013 года N 26-137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92"/>
        <w:gridCol w:w="623"/>
        <w:gridCol w:w="9021"/>
        <w:gridCol w:w="256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4349340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3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4130973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4130973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4130973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06"/>
        <w:gridCol w:w="699"/>
        <w:gridCol w:w="742"/>
        <w:gridCol w:w="8647"/>
        <w:gridCol w:w="26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4365122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261307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164274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13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12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2358941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69471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60343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1668228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1667317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1643053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273902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</w:t>
            </w:r>
          </w:p>
        </w:tc>
      </w:tr>
      <w:tr>
        <w:trPr>
          <w:trHeight w:val="8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10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</w:t>
            </w:r>
          </w:p>
        </w:tc>
      </w:tr>
      <w:tr>
        <w:trPr>
          <w:trHeight w:val="22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18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1063397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910853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910853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361873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223702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82"/>
        <w:gridCol w:w="519"/>
        <w:gridCol w:w="9459"/>
        <w:gridCol w:w="25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"/>
        <w:gridCol w:w="163"/>
        <w:gridCol w:w="163"/>
        <w:gridCol w:w="163"/>
        <w:gridCol w:w="163"/>
        <w:gridCol w:w="9788"/>
        <w:gridCol w:w="289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801"/>
        <w:gridCol w:w="397"/>
        <w:gridCol w:w="9316"/>
        <w:gridCol w:w="25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-38047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261"/>
        <w:gridCol w:w="707"/>
        <w:gridCol w:w="707"/>
        <w:gridCol w:w="8723"/>
        <w:gridCol w:w="25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6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