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f9bf" w14:textId="5f3f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Талгарскому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20 мая 2013 года N 05-311. Зарегистрировано Департаментом юстиции Алматинской области 30 мая 2013 года N 2361. Утратило силу постановлением акимата Талгарского района Алматинской области от 05 февраля 2015 года № 02-34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Талгарского района Алматинской области от 05.02.2015 </w:t>
      </w:r>
      <w:r>
        <w:rPr>
          <w:rFonts w:ascii="Times New Roman"/>
          <w:b w:val="false"/>
          <w:i w:val="false"/>
          <w:color w:val="000000"/>
          <w:sz w:val="28"/>
        </w:rPr>
        <w:t>№ 02-34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Организовать общественные работы в Талгарском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Утвердить перечень организаций, виды, обьемы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Талгарскому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Признать утратившим силу постановление акимата Талгарского района от 31 декабря 2010 года "Об организаций оплачиваемых общественных работ по Талгарскому району" N 12-874 (зарегистрированного в Реестре нормативных правовых актов N 2-18-123 от 24 января 2011 года, опубликованного в районной газете "Талгар" N 07 от 29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постановления возложить на заместителя акима района Қыдырбек-ұлы Дәрменияр Алғатбекұлы.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"Талгарский районный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 занятости и социальных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программ"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Буркутов Орынтай Шарипович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экономики 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бюджетного планирования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района"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Сафин Асангали Ануарович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утвержденное постановлением акимата Талгарского района "Об организации общественных работ по Талгарскому району" от 20 мая 2013 года N 05-311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финансирования, а также спросы и предложения на общественные работы по Талгарскому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952"/>
        <w:gridCol w:w="6346"/>
        <w:gridCol w:w="2079"/>
      </w:tblGrid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(оказывать помощь в приведении порядка, подшивке и переплете);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Алматинской области" Талгарский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(оказывать помощь в приведении порядка, подшивке и переплете);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обьединение Народно-демократическая партия "Нур-Отан" Талгарский 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(оказывать помощь в приведении порядка, подшивке и переплете);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Размножение и рассылка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"Районный дом культуры" Акима Талгарского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(очистка, выравнивание арыков, посадка цветов и уход за ними);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"Объединенный отдел по делам обороны города Талгара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во время призывной компании вооруженных сил (распространение листков призывника, переплет и подшивка личных дел призывника);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листков призывника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предприятия Талгарское районное отделение Алматинского областного филиала "Государственный центр по выплате пенсий"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(оказание помощи в приведении порядка, переплете и подшивке документов архива);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"Детская и юношеская спортивная школа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(оказывать помощь при посадке деревьев, очистке арыков, уборке и озеленении стадиона, побелка бордюр, ремонт и покраска скамеек), организация спортивных мероприятии для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"Талгарская районная избирательная комиссия"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проведение Республиканской и региональной компании. Оказание помощи в проведении технических работ документов (по составлению списков избирателей, заполнение пригласительных и доставка избирателям)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"Талгарская районная библиотека"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реставрации книг и обновление книжных переплет, помощь введении картотеки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Алатауского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Месячник духовного посвящения (уборка и восстановление заброшенных могил);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Бесагашского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Бескайнарского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Бельбулакского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Гульдалинского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Кендалинского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Коктюбинского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Панфиловского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Талгар"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Туздыбастаускогосельского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хозяйственной книги (сбор сведений)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Нуринского сельского округа Талгарского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(оказание помощи в санитарной очистке, посадка саженцев вдоль дорог, полив и уход за ними, очистка арыков, ремонт ограждений);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(оказывать помощь в развешивании флагов и билбордов, установке юрт);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восстановление и приведении порядок историко-архитектурных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участникам войны и их вдовам, одиноким и престарелых, старикам в уборке территорий, оказание помощи переписке письма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Месячник духовного посвящения (уборка и восстановление заброшенных могил);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период призывной компании (доставка призывных повесток);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8"/>
        <w:gridCol w:w="1436"/>
        <w:gridCol w:w="486"/>
        <w:gridCol w:w="940"/>
        <w:gridCol w:w="940"/>
      </w:tblGrid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 в общественных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о труде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платы,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