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e152" w14:textId="032e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12-63 "О районном бюджете Талгарского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30 мая 2013 года N 18-96. Зарегистрировано Департаментом юстиции Алматинской области 13 июня 2013 года N 2380. Утратило силу решением Талгарского районного маслихата Алматинской области от 6 мая 2014 года № 32-177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06.05.2014 № 32-177.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района от 21 декабря 2012 года № 12-63 "О районном бюджете Талгарского района на 2013-2015 годы" (зарегистрировано в Реестре государственной регистрации нормативных правовых актов 28 декабря 2012 года за № 2266, опубликовано в газете "Талгар" от 12 января 2013 года № 2 (4037),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6 марта 2013 года № 15-75 "О внесении изменений и дополнений в решение Талгарского районного маслихата от 21 декабря 2012 года № 12-63 "О районном бюджете Талгарского района на 2013-2015 годы" (зарегистрировано в Реестре государственной регистрации нормативных правовых актов 18 марта 2013 года за № 2329 опубликовано в газете "Талгар" от 30 марта 2013 года № 13 (4048)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"9609959" заменить на цифру "9763454",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"7757720" заменить на цифру "7912041";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"9999873" заменить на цифру "10154194".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мая 2013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30 мая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18-96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12-63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3"/>
        <w:gridCol w:w="452"/>
        <w:gridCol w:w="553"/>
        <w:gridCol w:w="9518"/>
        <w:gridCol w:w="17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9763454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1318837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1021088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620358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262690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8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1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7912041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7912041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1"/>
        <w:gridCol w:w="692"/>
        <w:gridCol w:w="711"/>
        <w:gridCol w:w="9007"/>
        <w:gridCol w:w="17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5915612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313789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313789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4277676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1296381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15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1351542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341804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1549005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1549005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 бюджетные кредитование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