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7361" w14:textId="4827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Талгарского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20 декабря 2013 года N 27-138. Зарегистрировано Департаментом юстиции Алматинской области 30 декабря 2013 года N 2545. Утратило силу решением Талгарского районного маслихата Алматинской области от 15 мая 2015 года № 43-263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15.05.2015 № 43-263.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Республике Казахстан"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15291744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1877728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157049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1353306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11903661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4751338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5074501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2077822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15432717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36036 тысяч тенге, в том числе бюджетные кредиты 41646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60525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206167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206167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на 2014 год в сумме 10 862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вопросам социально-экономического развития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Базилхан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Д.Ж.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Кисибаева Айман 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Талгарского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03"/>
        <w:gridCol w:w="892"/>
        <w:gridCol w:w="9183"/>
        <w:gridCol w:w="16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15291744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1552691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1056274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185614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21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11903661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4751338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5074501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25"/>
        <w:gridCol w:w="659"/>
        <w:gridCol w:w="660"/>
        <w:gridCol w:w="9412"/>
        <w:gridCol w:w="16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15432717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660040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577021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336941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258290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224600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социального,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240396</w:t>
            </w:r>
          </w:p>
        </w:tc>
      </w:tr>
      <w:tr>
        <w:trPr>
          <w:trHeight w:val="6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239896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8959372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528646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общеобразовательного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4820843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22932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4797911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4717553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80358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3581953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1036463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831777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15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5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4592201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2696560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1549237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1549237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899084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300220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216522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1705087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89258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89258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1615829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50995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423268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736286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132665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4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5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270308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167558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159074</w:t>
            </w:r>
          </w:p>
        </w:tc>
      </w:tr>
      <w:tr>
        <w:trPr>
          <w:trHeight w:val="6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аула, аульного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9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13"/>
        <w:gridCol w:w="824"/>
        <w:gridCol w:w="9467"/>
        <w:gridCol w:w="15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01"/>
        <w:gridCol w:w="844"/>
        <w:gridCol w:w="9460"/>
        <w:gridCol w:w="15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12"/>
        <w:gridCol w:w="821"/>
        <w:gridCol w:w="9411"/>
        <w:gridCol w:w="16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-206167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00"/>
        <w:gridCol w:w="842"/>
        <w:gridCol w:w="916"/>
        <w:gridCol w:w="8507"/>
        <w:gridCol w:w="16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17"/>
        <w:gridCol w:w="654"/>
        <w:gridCol w:w="8679"/>
        <w:gridCol w:w="235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12084668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2208951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1677232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380683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12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15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21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2"/>
        <w:gridCol w:w="664"/>
        <w:gridCol w:w="684"/>
        <w:gridCol w:w="8154"/>
        <w:gridCol w:w="23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12084688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330283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212628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14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7938014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4472331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4455815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4380747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2968404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610015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ъ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</w:t>
            </w:r>
          </w:p>
        </w:tc>
      </w:tr>
      <w:tr>
        <w:trPr>
          <w:trHeight w:val="15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15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3588448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1565519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817407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1908166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1908166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  <w:tr>
        <w:trPr>
          <w:trHeight w:val="9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18"/>
        <w:gridCol w:w="597"/>
        <w:gridCol w:w="8733"/>
        <w:gridCol w:w="23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1907442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783803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380683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15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15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21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757470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4"/>
        <w:gridCol w:w="665"/>
        <w:gridCol w:w="684"/>
        <w:gridCol w:w="8164"/>
        <w:gridCol w:w="23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12085515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70703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213443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14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7940555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493346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4451742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4432335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4357267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2968206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609817</w:t>
            </w:r>
          </w:p>
        </w:tc>
      </w:tr>
      <w:tr>
        <w:trPr>
          <w:trHeight w:val="8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</w:t>
            </w:r>
          </w:p>
        </w:tc>
      </w:tr>
      <w:tr>
        <w:trPr>
          <w:trHeight w:val="18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</w:p>
        </w:tc>
      </w:tr>
      <w:tr>
        <w:trPr>
          <w:trHeight w:val="18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1565519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571651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жильищного фонда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1541047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1541047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355214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787407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60974</w:t>
            </w:r>
          </w:p>
        </w:tc>
      </w:tr>
      <w:tr>
        <w:trPr>
          <w:trHeight w:val="8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</w:t>
            </w:r>
          </w:p>
        </w:tc>
      </w:tr>
      <w:tr>
        <w:trPr>
          <w:trHeight w:val="8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8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8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  <w:tr>
        <w:trPr>
          <w:trHeight w:val="9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80044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(городского) бюджета</w:t>
      </w:r>
      <w:r>
        <w:br/>
      </w:r>
      <w:r>
        <w:rPr>
          <w:rFonts w:ascii="Times New Roman"/>
          <w:b/>
          <w:i w:val="false"/>
          <w:color w:val="000000"/>
        </w:rPr>
        <w:t>
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3"/>
      </w:tblGrid>
      <w:tr>
        <w:trPr>
          <w:trHeight w:val="285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