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f0bb8" w14:textId="72f0b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от 7 декабря 2012 года № 10-3 "Об областном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27 марта 2013 года № 11-6. Зарегистрировано Департаментом юстиции Жамбылской области 2 апреля 2013 года № 1905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Жамбылского областного маслихата от 7 декабря 2012 года </w:t>
      </w:r>
      <w:r>
        <w:rPr>
          <w:rFonts w:ascii="Times New Roman"/>
          <w:b w:val="false"/>
          <w:i w:val="false"/>
          <w:color w:val="000000"/>
          <w:sz w:val="28"/>
        </w:rPr>
        <w:t>№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2013-2015 годы" (Зарегистрировано в Реестре государственной регистрации нормативных правовых актов № 1859, опубликованное в газете "Знамя труда" от 25 декабря 2012 года № 151-152)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"152 092 699" заменить цифрами "146 582 876";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"137 612 215" заменить цифрами "132 102 392";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"152 109 029" заменить цифрами "147 381 410";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"25 000" заменить цифрами "127 000";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"-2 041 000" заменить цифрами "-2 925 204";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"2 041 000" заменить цифрами "2 925 204";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подпункты 11, 12, 13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7, 8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"170 000" заменить цифрами "230 000";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решения возложить на постоянную комиссию пятого созыва областного маслихата по вопросам экономики, финансов, бюджета и развития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вступает в силу со дня государственной регистрации в органах юстиции и вводится в действие с 1 января 2013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Г. Орынбаева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11-6 от 27 марта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10-3 от 7 декабря 2012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821"/>
        <w:gridCol w:w="479"/>
        <w:gridCol w:w="6954"/>
        <w:gridCol w:w="35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146 582 876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13 893 261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6 998 659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6 998 659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5 494 602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5 494 602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132 102 392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131 586 058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131 586 058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1002"/>
        <w:gridCol w:w="1002"/>
        <w:gridCol w:w="6519"/>
        <w:gridCol w:w="30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147 381 410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2 142 734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 населения, объектов и территории от природных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5 584 934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5 579 934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4 907 250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19 925 900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3 252 112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2 426 772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2 057 366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4 151 884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4 151 884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2 613 212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5 066 834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4 436 823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35 205 049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4 465 886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9 457 070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6 902 851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5 488 905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5 696 488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5 451 245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12 241 765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3 337 449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1 922 222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служебного жилища и развитие (или) приобретение инженерно-коммуникационной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сельских населенных пунктов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4 176 672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2 923 879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4 727 644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4 727 644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6 741 220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2 459 663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2 211 864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2 205 414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6 693 867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берегоукрепительных работ на реке Шу вдоль государственной границы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5 454 931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2 856 883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4 567 686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до 2020 года"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до 2020 года"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2 818 274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43 468 200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43 468 200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42 623 591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1 999 670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2 723 196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841"/>
        <w:gridCol w:w="1075"/>
        <w:gridCol w:w="3003"/>
        <w:gridCol w:w="53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1990"/>
        <w:gridCol w:w="1990"/>
        <w:gridCol w:w="2875"/>
        <w:gridCol w:w="40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613"/>
        <w:gridCol w:w="3921"/>
        <w:gridCol w:w="65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- 2 925 204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2 925 204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1900"/>
        <w:gridCol w:w="1110"/>
        <w:gridCol w:w="1508"/>
        <w:gridCol w:w="66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2 723 196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2 723 196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2 723 196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2089"/>
        <w:gridCol w:w="2090"/>
        <w:gridCol w:w="2403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