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c91f" w14:textId="c05c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2013 год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4 марта 2013 года № 52. Зарегистрировано Департаментом юстиции Жамбылской области 10 апреля 2013 года № 1910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2013 год в Жамбылской области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Тараз принять соответствующие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Садибекова Гани Калыбаевича.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марта 2013 года № 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Жамбылской области 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2654"/>
        <w:gridCol w:w="2237"/>
        <w:gridCol w:w="2086"/>
        <w:gridCol w:w="2086"/>
        <w:gridCol w:w="1828"/>
        <w:gridCol w:w="1828"/>
      </w:tblGrid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 за 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 за счет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(тенге)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целевых трансфертов (тенге)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Cарысуский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Логопедические 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Санаторные 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26 040</w:t>
            </w:r>
          </w:p>
        </w:tc>
      </w:tr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