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398e" w14:textId="53a3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от 4 марта 2013 года № 62. Зарегистрировано Департаментом юстиции Жамбылской области 30 апреля 2013 года № 1936. Утратило силу постановлением акимата Жамбылской области № 117 от 14 апреля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Жамбылской области  14.04.2014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 от 27 ноября 2000 года акимат Жамбылской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электронной государственной услуги «Выдача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Искалиева Гали Нажмеденовича.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 Бозумбаев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транспорта и коммуникации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марта 2013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марта 2013 года № 62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«Выдача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металлов» 1.Общие положения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металлов» (далее – государственная услуга) оказывается коммунальным государственным учреждением «Управлением предпринимательства и промышленности акимата Жамбылской области» (далее – уполномоченный орган), а также через веб-портал «электронного правительства»: www.e.gov.kz или через веб-портал «Е лицензирование» www.elicense.kz (далее – портал) при условии наличия у получателя электронной цифровой подписи (далее – электронная цифровая подпись).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«Выдача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металлов» утвержденного Постановлением Правительства Республики Казахстан от 31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№ 1130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области промышленности и экспортного контроля и внесении изменений в некоторые решения Правительства Республики Казахстан» (далее -Стандарт).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информационная система);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информационной системы государственной базы данных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веб-портал информационной системы государственной базы данных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-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шлюз электронного правительства);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«электронного правительства» -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 и «электронного правительства» при осуществлении платежей физических и юридических лиц (далее – платежный шлюз электронного правительства);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государственная база данных юридические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потребитель –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индивидуальный идентификационный номер —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бизнес-идентификационный номер -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бизнес -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- услуги по предоставлению электронных информационных ресурсов пользователям, требующие взаимный обмен информацией, проведение платежей и иные действия, в том числе с использованием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электронная цифровая подпись);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лицензия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Структурно-функциональные единицы -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 (далее – структурно - функциональные единицы).</w:t>
      </w:r>
    </w:p>
    <w:bookmarkEnd w:id="2"/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уполномоченного органа по оказанию электронной государственной услуги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уполномоченного органа через портал электронного правительства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веб-портале электронного правительства с помощью своего регистрационного свидетельства электронной цифровой подписи, которая хранится в интернет-браузере компьютера потребителя (осуществляется для незарегистрированных потребителей на веб-портал электронного правительства);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электронной цифровой подписи, процесс ввода потребителем пароля (процесс авторизации) на веб-портале «электронного правительства»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веб-портале «электронного правительства» подлинности данных о зарегистрированном потребителе через логин (индивидуальный идентификационный номер / бизнес - идентификационный номер)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на веб-портале электронного правительства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 в веб-портале информационной системы государственной базы данных «Е-лицензирование»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платежный шлюз «электронного правительства», а затем эта информация поступает в веб-портал информационной системы государственной базы данных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веб-портале информационной системы государственной базы данных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веб-портале информационной системы государственная база данных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электронной цифровой подписи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веб-портале «электронного правительства»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между индивидуальным идентификационным номером / бизнес - идентификационным номером указанным в запросе и индивидуальным идентификационным номером / бизнес - идентификационным номером указанным в регистрационном свидетельстве электронно- цифровой подписи);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электронной цифровой подписи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электронной цифровой подписи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веб-портале информационной системы государственной базы данных «Е-лицензирование» и обработка запроса в веб-портале информационной системе государственной базы данных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уполномоченного органа соответствия потребителя квалификационным требованиям и основаниям для выдачи лицензий;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потребителя в веб-портале информационной системе государственной базы данных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порталом электронного правительства. Электронный документ формируется с использованием электронной цифровой подписи уполномоченного лица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уполномоченного органа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уполномоченного органа логина и пароля (процесс авторизации) в веб-портале информационной системы государственной базы данных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веб-портале информационной системе государственной базы данных «Е-лицензирование» подлинности данных о зарегистрированном сотруднике уполномоченного органа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в веб-портале информационной системы государственной базы данных «Е-лицензирование» сообщения об отказе в авторизации в связи с имеющимися нарушениями в данных сотрудника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уполномоченного органа услуги, указанной в настоящем регламенте, вывод на экран формы запроса для оказания услуги и ввод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«электронного правительства» в государственной базе данных «Юридические лица»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государственной базе данных «Юридические лица»;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государственной базе данных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уполномоченного органа необходимых документов, предоставленных потребителем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веб-портал информационной системы государственной базы данных «Е-лицензирование» и обработка услуги в веб-портале информационной системы государственной базы данных «Е-лицензирование»»;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уполномоченного органа соответствия потребителя квалификационным требованиям и основаниям для выдачи лицензий;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веб-портале информационной системы государственной базы данных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в веб-портале информационной системы государственная база данных «Е-лицензирование». Электронный документ формируется с использованием электронной цифровой подписи уполномоченного лица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на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потребителю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«открыть»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«сохранить» – результат запроса сохраняется на заданном потребителем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саll–центра: (1414).</w:t>
      </w:r>
    </w:p>
    <w:bookmarkEnd w:id="4"/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5"/>
    <w:bookmarkStart w:name="z6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веб–портал «электронного правительства»;;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веб-портал информационная система государственная база данных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потребитель;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диаграммы 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индивидуального идентификационного номера/бизнес-идентификационного номера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портала электронного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электронной цифровой подписью;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6"/>
    <w:bookmarkStart w:name="z8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вида деятельности по сбору (заготовке),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хранению, переработке и реализации юридическими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лицами лома и отходов цветных и черных металлов»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структурно-функциональных единиц через веб-портал «электронного правительства»</w:t>
      </w:r>
    </w:p>
    <w:bookmarkStart w:name="z90"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2132"/>
        <w:gridCol w:w="2416"/>
        <w:gridCol w:w="2133"/>
        <w:gridCol w:w="1991"/>
        <w:gridCol w:w="2134"/>
      </w:tblGrid>
      <w:tr>
        <w:trPr>
          <w:trHeight w:val="6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«электронного правительства»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Платежный шлюз «электронного правительства»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«электронного правительства»</w:t>
            </w:r>
          </w:p>
        </w:tc>
      </w:tr>
      <w:tr>
        <w:trPr>
          <w:trHeight w:val="6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потребителя регистрационного свидетельства электронной цифровой подписи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</w:tr>
      <w:tr>
        <w:trPr>
          <w:trHeight w:val="6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оплаты за оказание услуги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6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мин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мин</w:t>
            </w:r>
          </w:p>
        </w:tc>
      </w:tr>
      <w:tr>
        <w:trPr>
          <w:trHeight w:val="7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потребителя; 3–если авторизация прошла успешно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оплатил, 6 – если оплатил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1907"/>
        <w:gridCol w:w="1771"/>
        <w:gridCol w:w="1771"/>
        <w:gridCol w:w="2044"/>
        <w:gridCol w:w="1908"/>
        <w:gridCol w:w="1772"/>
      </w:tblGrid>
      <w:tr>
        <w:trPr>
          <w:trHeight w:val="6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«электронного правительства»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«электронного правительства»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«электронного правительства»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информационная система государственной базы данных «Е-лицензирование»</w:t>
            </w:r>
          </w:p>
        </w:tc>
      </w:tr>
      <w:tr>
        <w:trPr>
          <w:trHeight w:val="6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электронной цифровой подписи для удостоверения (подписания) запроса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электронной цифровой подписи потребителя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электронной цифровой подписи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потребителя) в Веб-портал информационная система государственной базы данных «Е-лицензирование» и обработка запроса в Веб-портал информационная система государственной базы данных «Е-лицензирование»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потребителя в Веб-портал информационная система государственной базы данных «Е-лицензирование»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6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</w:t>
            </w:r>
          </w:p>
        </w:tc>
      </w:tr>
      <w:tr>
        <w:trPr>
          <w:trHeight w:val="6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мин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мин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в электронной цифровой подписи ошибка, 8 – если электронная цифровая подпись без ошибки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структурно-функциональных единиц через уполномоченного органа</w:t>
      </w:r>
    </w:p>
    <w:bookmarkStart w:name="z91"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5"/>
        <w:gridCol w:w="2315"/>
        <w:gridCol w:w="2315"/>
        <w:gridCol w:w="2179"/>
        <w:gridCol w:w="2179"/>
        <w:gridCol w:w="1908"/>
      </w:tblGrid>
      <w:tr>
        <w:trPr>
          <w:trHeight w:val="6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Структурно-функциональные единицы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информационная система государственной базы данных «Е-лицензирование»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база данных «юридических лиц»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информационная система государственной базы данных «Е-лицензирование»</w:t>
            </w:r>
          </w:p>
        </w:tc>
      </w:tr>
      <w:tr>
        <w:trPr>
          <w:trHeight w:val="6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веб-портале информационной системы государственной базы данных «Е-лицензирование»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потребителя в государственной базе данных «юридических лиц» государственной базе данных «физических лиц»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</w:tr>
      <w:tr>
        <w:trPr>
          <w:trHeight w:val="6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6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мин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</w:t>
            </w:r>
          </w:p>
        </w:tc>
      </w:tr>
      <w:tr>
        <w:trPr>
          <w:trHeight w:val="75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веб-портале информационной системы государственной базы данных «Е-лицензирование» подлинности данных логина и пароля сотрудника услугодателя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 если есть нарушения в данных потребителя; 6–если авторизация прошла успешно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2"/>
        <w:gridCol w:w="2510"/>
        <w:gridCol w:w="2774"/>
        <w:gridCol w:w="2643"/>
        <w:gridCol w:w="2511"/>
      </w:tblGrid>
      <w:tr>
        <w:trPr>
          <w:trHeight w:val="6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Структурно-функциональные единицы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информационная система государственной базы данных «Е-лицензирование»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информационная система государственной базы данных «Е-лицензирование»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информационная система государственной базы данных «Е-лицензирование»</w:t>
            </w:r>
          </w:p>
        </w:tc>
      </w:tr>
      <w:tr>
        <w:trPr>
          <w:trHeight w:val="6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веб-портале информационной системы государственной базы данных «Е-лицензирование» и обработка услуги в веб-портале информационной системы государственной базы данных «Е-лицензирование»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 в веб-портале информационной системы государственной базы данных «Е-лицензирование»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(заключение)</w:t>
            </w:r>
          </w:p>
        </w:tc>
      </w:tr>
      <w:tr>
        <w:trPr>
          <w:trHeight w:val="6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</w:t>
            </w:r>
          </w:p>
        </w:tc>
      </w:tr>
      <w:tr>
        <w:trPr>
          <w:trHeight w:val="6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мин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веб-портале информационной системы государственной базы данных «Е-лицензирование»отсутствуют данные по запросу; 9 –Если данные по запросу найдены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вида деятельности по сбору (заготовке),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хранению, переработке и реализации юридическими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лицами лома и отходов цветных и черных металлов»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электронной государственной услуги через веб-портал «электронного правительства»</w:t>
      </w:r>
    </w:p>
    <w:bookmarkStart w:name="z8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8864600" cy="599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 электронной государственной услуги через уполномоченный орган</w:t>
      </w:r>
    </w:p>
    <w:bookmarkStart w:name="z8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87884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884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2"/>
    <w:bookmarkStart w:name="z8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
</w:t>
      </w:r>
      <w:r>
        <w:drawing>
          <wp:inline distT="0" distB="0" distL="0" distR="0">
            <wp:extent cx="88138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138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3"/>
    <w:bookmarkStart w:name="z9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вида деятельности по сбору (заготовке), хранению,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переработке и реализации юридическими лицами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лома и отходов цветных и черных металлов»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