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980e" w14:textId="8d59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"Учет иностранных периодических печатных изданий, распространяемых на территории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4 марта 2013 года № 73. Зарегистрировано Департаментом юстиции Жамбылской области 4 мая 2013 года № 1938. Утратило силу постановлением акимата Жамбылской области от 22 октября 2015 года №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Жамбылской области от 22.10.2015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4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9-1 Закона Республики Казахстан "Об административных процедурах" от 27 ноября 2000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"Учет иностранных периодических печатных зданий, распространяемых на территории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апреля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 "Учет иностранных периодических печатных изданий, распространяемых на территории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"Учет иностранных периодических печатных изданий, распространяемых на территории Жамбылской области" (далее – Услуга) оказывается государственным учреждением "Управление внутренней политики Жамбылской области" (далее – уполномоченный орган) через центры обслуживания населения (далее – Центр), или через веб- портал "Электронного правительства" - www.e.gov.kz (далее – Портал), при условии наличия у получателя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Услуга оказывается на основании стандарта государственной услуги "Учет иностранных периодических печатных изданий, распространяемых на территории области города республиканского значения, столицы", утвержденного постановлением Правительства Республики Казахстан от 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1278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Правительства Республики Казахстан от 30 декабря 2009 года № 2315 "О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бизнес - идентификационный номер –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потребитель – физическое или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государственная база данных "Физические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государственная база данных "Юридические лица" –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региональный шлюз "электронного правительства" -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Структурно-функциональные единицы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информационная система центров обслуживания населения Республики Казахстан -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Пошаговые действия и решения услугодателя через веб–портал "электронного правительства"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потребитель осуществляет регистрацию на веб–портале "электронного правительства" с помощью индивидуального идентификационного номера/бизнес-идентификационного номера и пароля (осуществляется для незарегистрированных потребителей на веб–портале "электронного правительства");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потребителем индивидуального идентификационного номера/бизнес-идентификационного номера и пароля (процесс авторизации) на веб–портале "электронного правительства"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веб–портале "электронного правительства" подлинности данных о зарегистрированном потребителе через индивидуальный идентификационный номер/бизнес-идентификационный номер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на веб–портале "электронного правительства"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веб–портале "электронного правительства"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номером/бизнес-идентификационным номером указанным в запросе, и индивидуального идентификационного номера/бизнес - идентификационного номера указанным в регистрационном свидетельстве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электронной цифровой подписи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удостоверение запроса для оказания услуги посредством электронной цифровой подписи потребителя и направление электронного документа (запроса) через шлюз "электронного правительства" в автоматизированное рабочее место регионального шлюза "электронного правительства"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– регистрация электронного документа в автоматизированное рабочее место регионального шлюза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(обработка) услугодателем соответствия приложенных потребителем документов, документам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получение потребителем результата услуги (уведомление в форме электронного документа), сформированный в автоматизированном рабочем месте регионального шлюза "электронного правительства". Электронный документ формируется с использованием электронной цифровой подписи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Пошаговые действия и решения услугодателя через Центр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) функционального взаимодействия при оказании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оператором Центра в автоматизированное рабочее место информационной системы центров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2 – выбор оператором Центра услуги, указанной в настоящем Регламенте, вывод на экран формы запроса для оказания услуги и ввод оператором Центра данных потребителя, а также данных по доверенности представителя потребителя (при нотариально - удостоверенной доверенности, при ином удостоверении доверенности-данные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3 – направление запроса через шлюз "электронного правительства" в государственные базы данных "Физические лица" или "Юридические лица" о данных потребителя, а также в Единую нотариальную информационную систему – о данных доверенности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условие 1 – проверка наличия данных потребителя в государственных базах данных "Физические лица" или "Юридические лица",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4 – формирование сообщения о невозможности получения данных в связи с отсутствием данных потребителя в государственных базах данных "Физические лица" или "Юридические лица", данных доверенности в Единой нотариальной информационной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5 – заполнение оператором центра обслуживания населения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электронной цифровой подписи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6 - направление электронного документа (запроса потребителя) удостоверенного (подписанного) электронной цифровой подписью оператора Центра через шлюз "электронного правительства" в автоматизированное рабочее место регионального шлюза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7 – регистрация электронного документа в автоматизированном рабочем месте регионального шлюза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2 – проверка (обработка) услугодателем соответствия приложенных потребителем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8 -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9 – получение потребителем через оператора Центра результата услуги (уведомление в форме электронного документа) сформированной в автоматизированном рабочем месте регионального шлюза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Экранная форма заявления на электронную государственную услугу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Формы заполнения запроса и ответа на услугу приведены на веб-портале "электронного правительства"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Способ проверки получателем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Необходимую информацию и консультацию по оказанию электронной государственной услуги можно получить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Структурно–функциональные единицы, которые участвуют в процессе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Потребитель;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Веб–портал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Региональный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Автоматизированное рабочее место регионального шлюза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Автоматизированное рабочее место информационной системы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база данных "Физические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база данных "Юридические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Единая нотариальная информационная система.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Диаграмма, отражающая взаимосвязь между логической последовательностью действий в соответствии с их описаниями,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Результаты оказания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Экранные формы, в соответствии с которыми должен быть представлен результат оказания электронной государственной услуги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Требования, предъявляемые к процессу оказания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конфиденциальность (защита от несанкционированного получения 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наличие индивидуального идентификационного номера или бизнес-идентификационного номера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авторизация на веб–портале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наличие у пользователя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"Учет 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Жамбылской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структурно–функциональных единиц через веб–портал "электронного правительства"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1740"/>
        <w:gridCol w:w="3203"/>
        <w:gridCol w:w="1648"/>
        <w:gridCol w:w="2970"/>
        <w:gridCol w:w="2349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 –функциональных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Веб–портал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Веб–портал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веб–портале "электронного правительства" по индивидуальному идентификационному номеру/ бизнес-идентификационному номеру и пароль.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электронной цифровой подписи.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1866"/>
        <w:gridCol w:w="3555"/>
        <w:gridCol w:w="3185"/>
        <w:gridCol w:w="1768"/>
        <w:gridCol w:w="1508"/>
      </w:tblGrid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 –функциональных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электронной цифровой подписи потребителя и направление запроса в автоматизированное рабочее место регионального шлюза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секунд- 1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структурно–функциональных единиц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1824"/>
        <w:gridCol w:w="1872"/>
        <w:gridCol w:w="995"/>
        <w:gridCol w:w="3268"/>
        <w:gridCol w:w="1911"/>
        <w:gridCol w:w="2022"/>
      </w:tblGrid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 –функциональных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информационная система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база данных "Физические лица", Единая нотариальная 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оператором Центра по логину и паролю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государственные базы данных "Физические лица" или "Юридические лица" и Единая нотариальная 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Заполнение запроса с прикрепление к форме запроса необходимых документов и удостоверение электронной цифровой подписью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945"/>
        <w:gridCol w:w="3236"/>
        <w:gridCol w:w="2956"/>
        <w:gridCol w:w="2156"/>
        <w:gridCol w:w="1571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 –функциональных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Автоматизированное рабочее место регионального шлюза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электронной цифровой подписью в автоматизированное рабочее место регионального шлюза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"Учет 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Жамбылской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веб–портал "электронного правительства"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 электронной государственной услуги через информационную систему центров обслуживания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Start w:name="z79" w:id="2"/>
    <w:p>
      <w:pPr>
        <w:spacing w:after="0"/>
        <w:ind w:left="0"/>
        <w:jc w:val="left"/>
      </w:pP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"Учет 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Жамбылской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Форма анкеты для определения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электронной государственной услуги: "качество" и "доступность"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"Учет иностранных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изданий,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Жамбылской области"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628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и адрес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регистрирующего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об учете иностранных периодических печатных изданий, распространяемых на территории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Прошу Вас поставить на учет иностранные периодические печатные издания, распространяемые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Данные распространителя: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индивидуального предпринимателя/юридического лица с указанием организационно-правовой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(индивидуальный идентификационный номер/ 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(место регистрации, фактический адрес, контактные телефоны, электронная почта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2146"/>
        <w:gridCol w:w="2146"/>
        <w:gridCol w:w="3501"/>
        <w:gridCol w:w="1034"/>
        <w:gridCol w:w="663"/>
        <w:gridCol w:w="1406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Приложения: 1. ________________ (индивидуальный предприниматель)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руководитель/индивидуальный предприниматель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721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об учете иностранных периодических печатных изданий, распространяемых на территории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(регистрационный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Настоящая справка выдана в соответствии с Законом Республики Казахстан "О средствах массовой информации"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распространителя и его организационно-правовая форма) и подтверждает постановку на учет иностранных периодических печатных изданий с "___" 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2146"/>
        <w:gridCol w:w="2146"/>
        <w:gridCol w:w="3501"/>
        <w:gridCol w:w="1034"/>
        <w:gridCol w:w="663"/>
        <w:gridCol w:w="1406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Данная справка действительна до "___" 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внутренней политики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фамилия,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356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(отказа)</w:t>
      </w:r>
    </w:p>
    <w:bookmarkStart w:name="z85" w:id="4"/>
    <w:p>
      <w:pPr>
        <w:spacing w:after="0"/>
        <w:ind w:left="0"/>
        <w:jc w:val="left"/>
      </w:pP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099300" cy="146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</w:t>
      </w:r>
      <w:r>
        <w:br/>
      </w:r>
      <w:r>
        <w:rPr>
          <w:rFonts w:ascii="Times New Roman"/>
          <w:b/>
          <w:i w:val="false"/>
          <w:color w:val="000000"/>
        </w:rPr>
        <w:t>в учете иностранных периодических печатных изданий, распространяемых на территории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если не представлены все необходимые документы,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если в заявлении указана неполная или недостоверная информация;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если в отношении распространителя имеется решение суда, запрещающее ему занятие данным видом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если в отношении продукции иностранных периодических печатных изданий имеется решение суда о наложении запрета на их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связи с этим постановка на учет иностранных периодических печатных изданий: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2146"/>
        <w:gridCol w:w="2146"/>
        <w:gridCol w:w="3501"/>
        <w:gridCol w:w="1034"/>
        <w:gridCol w:w="663"/>
        <w:gridCol w:w="1406"/>
      </w:tblGrid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названий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распространения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(языки) распространяемых иностранных периодических печатных изданий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тематическая направленность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 распространяемых экземпляров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не представляется возможной.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Управления внутренней политики Жамбылской области фамилия, имя, отчества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27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