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58a26" w14:textId="bf58a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Жамбылской области от 29 апреля 2013 года № 107 "Об утверждении государственного образовательного заказа на подготовку специалистов с техническим и профессиональным, послесредним образованием на 2013-2014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Жамбылского областного акимата от 11 июля 2013 года № 228. Зарегистрировано Департаментом юстиции Жамбылской области 22 июля 2013 года № 1973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«Об образовании»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Жамбылской области от 29 апреля 2013 года 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государственного образовательного заказа на подготовку специалистов с техническим и профессиональным, послесредним образованием на 2013-2014 учебный год» (зарегистрировано в Реестре государственной регистрации нормативных правовых актов за № 1943, опубликовано 4 июня 2013 года в газетах «Ақ жол» № 69 (17757) и «Знамя труда» № 64 (17780)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редакции,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«Управление образования акимата Жамбылской области» обеспечить публикацию настоящего постановления на интернет-ресурсах.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Садибекова Гани Калыбаевича.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К. Бозумбаев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Жамбылской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11 июля 2013 года № 228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профессиональным, послесредним образованием на 2013-2014 учебный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1513"/>
        <w:gridCol w:w="3253"/>
        <w:gridCol w:w="1093"/>
        <w:gridCol w:w="1593"/>
        <w:gridCol w:w="1073"/>
        <w:gridCol w:w="1073"/>
        <w:gridCol w:w="1073"/>
        <w:gridCol w:w="1293"/>
      </w:tblGrid>
      <w:tr>
        <w:trPr>
          <w:trHeight w:val="6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специальности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образовательный заказ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обучения одного специалиста (тысяч тенге) очная форма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обучения одного специалиста (тысяч тенге) заочная форма обучения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обучение на казахском языке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образование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обучение (по отраслям)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образование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0106000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 искусство и черчение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Музыкальное образование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среднее образование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0303000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 (по профилю)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 исполнительство и музыкальное искусство эстрады (по видам)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Хоровое дирижирование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0413000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Декоративно-прикладное искусство и народные промыслы (по профилю)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Парикмахерское искусство и декоративная косметика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0515000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 (по отраслям и областям применения)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 (по отраслям)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0706000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Открытая разработка месторождений полезных ископаемых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 ремонт горного электромеханического оборудования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0711000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Маркшейдерское дело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0713000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Геодезия и картография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0809000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нефтяных и газовых месторождений (по профилю)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0816000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 и производство (по видам)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(по отраслям)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Металлообработка (по видам)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Механообработка, контрольно-измерительные приборы и автоматика в промышленности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Токарное дело и металлообработка (по видам)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машин и оборудования промышленности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Электромеханическое оборудование в промышленности (по видам)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организаций легкой промышленности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приборы и устройства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 (по профилю)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Автоматика, телемеханика и управление движением на железнодорожном транспорте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 (по областям применения)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Радиоэлектроника и связи (по видам)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дорожно - строительных машин (по видам)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оборудования и систем газоснабжения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автомобильных дорог и аэродромов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Мебельное производство (по видам)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Механизация сельского хозяйства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1633"/>
        <w:gridCol w:w="3353"/>
        <w:gridCol w:w="1313"/>
        <w:gridCol w:w="893"/>
        <w:gridCol w:w="1273"/>
        <w:gridCol w:w="1273"/>
        <w:gridCol w:w="2413"/>
      </w:tblGrid>
      <w:tr>
        <w:trPr>
          <w:trHeight w:val="6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специальности</w:t>
            </w:r>
          </w:p>
        </w:tc>
        <w:tc>
          <w:tcPr>
            <w:tcW w:w="3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местного бюджета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обучения одного специалиста (тысяч тенге) очная форма обучения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обучения одного специалиста (тысяч тенге) заочная форма обучения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 в учреждении уголовно-исполнительной системы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обучения одного специалиста (тысяч тенге) очная форма обучения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образование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обучение (по отраслям)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образование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0106000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 искусство и черчение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Музыкальное образование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783,9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среднее образование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0303000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 (по профилю)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 исполнительство и музыкальное искусство эстрады (по видам)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717,2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Хоровое дирижирование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854,2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Декоративно-прикладное искусство и народные промыслы (по профилю)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Парикмахерское искусство и декоративная косметика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0515000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 (по отраслям и областям применения)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 (по отраслям)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Открытая разработка месторождений полезных ископаемых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 ремонт горного электромеханического оборудования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0711000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Маркшейдерское дело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0713000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Геодезия и картография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нефтяных и газовых месторождений (по профилю)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0816000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 и производство (по видам)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(по отраслям)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141,3</w:t>
            </w:r>
          </w:p>
        </w:tc>
      </w:tr>
      <w:tr>
        <w:trPr>
          <w:trHeight w:val="9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Металлообработка (по видам)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Механообработка, контрольно-измерительные приборы и автоматика в промышленности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Токарное дело и металлообработка (по видам)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141,3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машин и оборудования промышленности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141,3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Электромеханическое оборудование в промышленности (по видам)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организаций легкой промышленности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141,3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приборы и устройства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141,3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 (по профилю)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Автоматика, телемеханика и управление движением на железнодорожном транспорте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 (по областям применения)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Радиоэлектроника и связи (по видам)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141,3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дорожно - строительных машин (по видам)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141,3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оборудования и систем газоснабжения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автомобильных дорог и аэродромов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Мебельное производство (по видам)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141,3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Механизация сельского хозяйства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