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8385" w14:textId="2a68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 октября 2012 года № 297 "Об установлении публичного сервитута для ведения строительства линии "С" магистрального трубопровода "Казахстан-Китай"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декабря 2013 года № 398. Зарегистрировано Департаментом юстиции Жамбылской области 20 января 2014 года № 2104. Утратило силу постановлением акимата Жамбылской облати от 2 ноября 2015 года №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Жамбылской области от 02.11.2015 № 265.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публичного сервитута для ведения строительства линии "С" магистрального трубопровода "Казахстан-Китай" (зарегистрировано в Реестре государственной регистрациии нормативных правовых актов за № 1835, опубликовано 13 ноября 2012 года в газетах "Ак жол" № 146 (17 663) и "Знамя труда" № 131 (17 691)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земельных отношений акимата Жамбылской области" обеспечить в установленном законодательством Республики Казахстан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области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2013 года № 398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Предоставляемые земли товариществу с ограниченной ответственностью "Азиатский Газопровод" для установления публичного сервитута для строительства линейной части нитки "С" магистрального трубопровода "Казахстан-Китай" на территории Жамбылской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61"/>
        <w:gridCol w:w="1658"/>
        <w:gridCol w:w="1658"/>
        <w:gridCol w:w="1472"/>
        <w:gridCol w:w="1473"/>
        <w:gridCol w:w="1286"/>
        <w:gridCol w:w="1286"/>
        <w:gridCol w:w="1658"/>
        <w:gridCol w:w="1287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установления публичного сервитута,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сельскохозяй-ственных угодий,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2013 года № 398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Потери сельскохозяйственного производства, вызванные с установлением публичного сервитута для строительства линейной части нитки "С" магистрального трубопровода "Казахстан-Китай" на территории Жамбылской области*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85"/>
        <w:gridCol w:w="2473"/>
        <w:gridCol w:w="3719"/>
        <w:gridCol w:w="4353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сельскохозяйственного производства,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пашня 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пашня орошаемая, многолетние насаждения, сенокос,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пашня орошаемая, многолетние насаждения, пастбища, сенокос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орошаемая, пашня неорошаемая,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513 832 170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*Примечание: Потери сельскохозяйственного производства рассчитаны на основании постановления Правительства Республики Казахстан от 8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№ 1037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возмещения потерь сельскохозяйственного и лесохозяйственного производства, вызванных изъятием сельскохозяйственных и лесных угодий для использования их в целях, не связанных с ведением сельского и лесного хозяйства, и Правил возмещения потерь сельскохозяйственного производства с зачетом сумм, затрачиваемых на восстановление угодий, а также возмещения потерь и убытков лесохозяйственного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