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13a1" w14:textId="7b71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ноября 2013 года № 365. Зарегистрировано Департаментом юстиции Жамбылской области 29 января 2014 года № 2108. Утратило силу постановлением акимата Жамбылской области от 10 октября 2023 года № 192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3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10.10.2023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акимата Жамбылской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об участковых комиссиях, согласно приложению 1 к настоящему постановлению;</w:t>
      </w:r>
    </w:p>
    <w:bookmarkEnd w:id="3"/>
    <w:bookmarkStart w:name="z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заявителя, согласно приложению 2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Жамбылской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Жамбылской области" обеспечить в установленном законодательством Республики Казахстан порядке государственную регистрацию настоящего постановления в органах юстиции и его официальное опубликование.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26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об участковых комиссиях для назначения государственной адресной социальной помощи и ежемесячного государственного пособия, назначаемого и выплачиваемого на детей до восемнадцати лет" (зарегистрировано в Реестре государственной регистрации нормативных правовых актов за № 1637, опубликовано 18 марта 2006 года в газетах "Ақ жол" № 45-46 и "Знамя труда" № 42-43).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Садибекова Гани Калыбаевича.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Жамбылского областного маслихата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Карашолаков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декабря 2013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365</w:t>
            </w:r>
          </w:p>
        </w:tc>
      </w:tr>
    </w:tbl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1 - в редакции постановления акимата Жамбылской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 – Положение) разработано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(далее - Закон)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определяет статус и полномочия участковых комиссий.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местный исполнительный орган района, города областного значения, осуществляющий назначение адресной социальной помощи;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обследования материального положения лиц (семей), обратившихся за социальной помощью.</w:t>
      </w:r>
    </w:p>
    <w:bookmarkEnd w:id="18"/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bookmarkEnd w:id="19"/>
    <w:bookmarkStart w:name="z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постановления акимата Жамбылской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</w:p>
    <w:bookmarkEnd w:id="22"/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социальной помощи или адресной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приложению 2 к настоящему постановлению.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акимата Жамбылской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Жамбылской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30"/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33"/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34"/>
    <w:bookmarkStart w:name="z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Заявитель может присутствовать на заседании Комиссии.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Комиссия: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постановления акимата Жамбылской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правомочны при наличии двух третей от общего числа ее состава.</w:t>
      </w:r>
    </w:p>
    <w:bookmarkEnd w:id="39"/>
    <w:bookmarkStart w:name="z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40"/>
    <w:bookmarkStart w:name="z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Принятое решение Комиссии оформляется в форме заключения, с которым заявитель ознакамливается под роспись.</w:t>
      </w:r>
    </w:p>
    <w:bookmarkEnd w:id="41"/>
    <w:bookmarkStart w:name="z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Заключение Комиссии может быть обжаловано заявителем в уполномоченном органе, а также в судебном порядке.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2013 года № 365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Жамбылской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оралмана, беженца, иностранца и лица без гражданства постоянно проживающего в Республике Казахстан, со среднедушевым доходом, не превышающим черты бедности;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подтвержденных сведений Центром занятости населения или акимом поселка, села, сельского округа предусмотренных пунктом 7 Правил назначения и выплаты государственной адресной социальной помощи, утвержденном приказом Министра здравоохранения и социального развития Республики Казахстан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11426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адресной социальной помощи", одному из следующих критериев: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более одного жилища, принадлежащего на его (их) праве собственности заявителя,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его (их) собственности, владении и (или) пользовании отдельного помещения, используемого для иных, чем постоянное проживание, целей, для получения прибыли;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автомобиля, за исключением многодетных семей и семей, в составе которых имеются дети-инвалиды, инвалиды первой и второй группы;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 и (или) микроавтобуса и (или) грузового автомобиля и (или) троллейбуса и (или) специализированного и (или) специального автомобиля используемых для осуществления перевозок пассажиров, багажа, груза либо морского и (или) внутреннего водного и (или) воздушного транспорта, находящихся в технически в исправном состоянии.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