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6a5d4" w14:textId="646a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2012 года № 10-3 "О городском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8 апреля 2013 года № 12-3. Зарегистрировано Департаментом юстиции Жамбылской области 17 апреля 2013 года № 1917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Внести в решение Таразского городского маслихата от 14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2013-2015 годы» (зарегистрировано в Реестре государственной регистрации нормативных правовых актов за № 1860, опубликовано 2 января 2013 года в газете «Жамбыл Тараз» № 1)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«21 882 988» заменить цифрами «22 275 886»;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«16 492 948» заменить цифрами «16 885 846»;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 цифры «21 945 988» заменить цифрами «22 557 307»;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«-63 000» заменить цифрами «-281 421»;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 цифры «63 000» заменить цифрами «281 421»;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«218 421».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          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Б. Нарбаев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С.Мырзалиев 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12-3 от 8 апреля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№ 10-3 от 14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68"/>
        <w:gridCol w:w="668"/>
        <w:gridCol w:w="9606"/>
        <w:gridCol w:w="216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22 275 886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4 883 685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1 798 131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1 798 131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1 405 458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1 405 458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1 116 987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491 100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217 122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408 765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303 955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35 200</w:t>
            </w:r>
          </w:p>
        </w:tc>
      </w:tr>
      <w:tr>
        <w:trPr>
          <w:trHeight w:val="3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156 663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11 092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259 154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259 154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69 919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21 236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20 609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37 357</w:t>
            </w:r>
          </w:p>
        </w:tc>
      </w:tr>
      <w:tr>
        <w:trPr>
          <w:trHeight w:val="39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37 357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11 120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436 436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315 552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315 552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120 884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78 884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42 000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16 885 846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16 885 846</w:t>
            </w:r>
          </w:p>
        </w:tc>
      </w:tr>
      <w:tr>
        <w:trPr>
          <w:trHeight w:val="75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16 885 846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"/>
        <w:gridCol w:w="773"/>
        <w:gridCol w:w="688"/>
        <w:gridCol w:w="9526"/>
        <w:gridCol w:w="218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22 557 307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295 054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20 568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210 029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154 582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55 447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36 701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27 756</w:t>
            </w:r>
          </w:p>
        </w:tc>
      </w:tr>
      <w:tr>
        <w:trPr>
          <w:trHeight w:val="9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6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12 282 348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2 453 782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1 829 014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624 768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8 596 188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8 294 766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301 422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1 076 040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40 474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155 866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77 931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778 156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890 886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827 498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110 152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32 512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197 495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72 972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80 781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190 000</w:t>
            </w:r>
          </w:p>
        </w:tc>
      </w:tr>
      <w:tr>
        <w:trPr>
          <w:trHeight w:val="126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82 331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60 130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6 611 672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766 950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719 855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38 902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3 589 885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1 982 856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1 603 696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136 488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1 076 932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105 097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971 835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922 082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421 700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284 782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339 550</w:t>
            </w:r>
          </w:p>
        </w:tc>
      </w:tr>
      <w:tr>
        <w:trPr>
          <w:trHeight w:val="33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90 276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12 779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4 446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72 112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28 385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99 533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60 375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127 881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49 136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33 401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</w:tr>
      <w:tr>
        <w:trPr>
          <w:trHeight w:val="34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56 385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22 360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35 237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144 939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23 717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121 176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1 545 004</w:t>
            </w:r>
          </w:p>
        </w:tc>
      </w:tr>
      <w:tr>
        <w:trPr>
          <w:trHeight w:val="6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1 545 004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358 389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1 186 615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121 954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18 523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33 431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28 836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4 595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300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17 329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-281 421</w:t>
            </w:r>
          </w:p>
        </w:tc>
      </w:tr>
      <w:tr>
        <w:trPr>
          <w:trHeight w:val="315" w:hRule="atLeast"/>
        </w:trPr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9"/>
        <w:gridCol w:w="642"/>
        <w:gridCol w:w="642"/>
        <w:gridCol w:w="9900"/>
        <w:gridCol w:w="203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75" w:hRule="atLeast"/>
        </w:trPr>
        <w:tc>
          <w:tcPr>
            <w:tcW w:w="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218 421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6"/>
        <w:gridCol w:w="736"/>
        <w:gridCol w:w="673"/>
        <w:gridCol w:w="9735"/>
        <w:gridCol w:w="205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  <w:tr>
        <w:trPr>
          <w:trHeight w:val="75" w:hRule="atLeast"/>
        </w:trPr>
        <w:tc>
          <w:tcPr>
            <w:tcW w:w="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637 000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