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f2ea" w14:textId="ac8f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2012 года № 12-3 "О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12 апреля 2013 года № 14-2. Зарегистрировано Департаментом юстиции Жамбылской области 19 апреля 2013 года № 1922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за № 1869, опубликовано в районной газете «Сельская новь» от 10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:цифры «6 512 409» заменить цифрами «6 270 795»;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«5 649 986» заменить цифрами «5 408 372»;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«6 512 409» заменить цифрами «6 356 492»;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«-23 359» заменить цифрами «-109 056»;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«23 359» заменить цифрами «109 056».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С.Молдабеков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Н.Укибаев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2013 года № 14-2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936"/>
        <w:gridCol w:w="791"/>
        <w:gridCol w:w="8844"/>
        <w:gridCol w:w="215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6 270 795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849 367</w:t>
            </w:r>
          </w:p>
        </w:tc>
      </w:tr>
      <w:tr>
        <w:trPr>
          <w:trHeight w:val="1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139 250</w:t>
            </w:r>
          </w:p>
        </w:tc>
      </w:tr>
      <w:tr>
        <w:trPr>
          <w:trHeight w:val="1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507 400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20 020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1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</w:p>
        </w:tc>
      </w:tr>
      <w:tr>
        <w:trPr>
          <w:trHeight w:val="1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1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</w:p>
        </w:tc>
      </w:tr>
      <w:tr>
        <w:trPr>
          <w:trHeight w:val="1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5 408 372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5 408 372</w:t>
            </w:r>
          </w:p>
        </w:tc>
      </w:tr>
      <w:tr>
        <w:trPr>
          <w:trHeight w:val="1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93"/>
        <w:gridCol w:w="774"/>
        <w:gridCol w:w="8803"/>
        <w:gridCol w:w="216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6 356 492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333 945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13 301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183 362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4 369 465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517 041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232 914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284 127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3 465 336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3 359 422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139 529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281 713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254 572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119 999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706 637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654 225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654 225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12 953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178 319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80 818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14 517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81 664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10 246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58 226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</w:t>
            </w:r>
          </w:p>
        </w:tc>
      </w:tr>
      <w:tr>
        <w:trPr>
          <w:trHeight w:val="1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243 914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243 914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115 379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23 359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92"/>
        <w:gridCol w:w="667"/>
        <w:gridCol w:w="8915"/>
        <w:gridCol w:w="216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92"/>
        <w:gridCol w:w="646"/>
        <w:gridCol w:w="8936"/>
        <w:gridCol w:w="2160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726"/>
        <w:gridCol w:w="727"/>
        <w:gridCol w:w="8933"/>
        <w:gridCol w:w="215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92"/>
        <w:gridCol w:w="688"/>
        <w:gridCol w:w="8894"/>
        <w:gridCol w:w="216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-109 056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771"/>
        <w:gridCol w:w="709"/>
        <w:gridCol w:w="8893"/>
        <w:gridCol w:w="216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30"/>
        <w:gridCol w:w="689"/>
        <w:gridCol w:w="8951"/>
        <w:gridCol w:w="216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1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1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2013 года № 14-3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 по аульным (сельским) округам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2538"/>
        <w:gridCol w:w="2998"/>
        <w:gridCol w:w="2615"/>
        <w:gridCol w:w="1933"/>
        <w:gridCol w:w="2445"/>
      </w:tblGrid>
      <w:tr>
        <w:trPr>
          <w:trHeight w:val="4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Туймекент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Костобе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422"/>
        <w:gridCol w:w="2027"/>
        <w:gridCol w:w="2478"/>
        <w:gridCol w:w="1920"/>
        <w:gridCol w:w="3679"/>
      </w:tblGrid>
      <w:tr>
        <w:trPr>
          <w:trHeight w:val="4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бюджета"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Жалгызтобе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Сазтерек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Мырзатай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Туймекент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Суханбаев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Костобе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Бурыл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Коптерек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Улгули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Сарыкемер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23 491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Кызылжулдыз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Ботамойнак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