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4802f" w14:textId="54480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Байзакского районного маслихата от 20 декабря 2012 года № 12-3 "О районном бюджете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районного маслихата Жамбылской области от 10 декабря 2013 года № 23-2. Зарегистрировано Департаментом юстиции Жамбылской области 11 декабря 2013 года № 2063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- 106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статьей - 6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Байзакский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Байзакского районного маслихата от 20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№ 12-3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2013 – 2015 годы» (зарегистрировано в Реестре государственной регистрации нормативных правовых актов за № 1869, опубликовано в районной газете «Сельская новь» от 10 января 2013 года № 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«6 394 521» заменить цифрами «6 416 434»;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«5 488 723» заменить цифрами «5 510 636»;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«6 480 218» заменить цифрами «6 502 131».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Жамишжанов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районного маслихата                        Н. Укибаев 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Байзакского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районного маслихата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23-2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Байзакского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20 декабря 2012 года № 12-3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644"/>
        <w:gridCol w:w="623"/>
        <w:gridCol w:w="10127"/>
        <w:gridCol w:w="1949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год, сумма тыс. тенге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6 416 434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878 046</w:t>
            </w:r>
          </w:p>
        </w:tc>
      </w:tr>
      <w:tr>
        <w:trPr>
          <w:trHeight w:val="1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176 158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176 158</w:t>
            </w:r>
          </w:p>
        </w:tc>
      </w:tr>
      <w:tr>
        <w:trPr>
          <w:trHeight w:val="1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144 990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144 990</w:t>
            </w:r>
          </w:p>
        </w:tc>
      </w:tr>
      <w:tr>
        <w:trPr>
          <w:trHeight w:val="1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522 537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456 683</w:t>
            </w:r>
          </w:p>
        </w:tc>
      </w:tr>
      <w:tr>
        <w:trPr>
          <w:trHeight w:val="1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10 072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52 467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3 315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23 774</w:t>
            </w:r>
          </w:p>
        </w:tc>
      </w:tr>
      <w:tr>
        <w:trPr>
          <w:trHeight w:val="1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12 220</w:t>
            </w:r>
          </w:p>
        </w:tc>
      </w:tr>
      <w:tr>
        <w:trPr>
          <w:trHeight w:val="1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2 458</w:t>
            </w:r>
          </w:p>
        </w:tc>
      </w:tr>
      <w:tr>
        <w:trPr>
          <w:trHeight w:val="3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8 936</w:t>
            </w:r>
          </w:p>
        </w:tc>
      </w:tr>
      <w:tr>
        <w:trPr>
          <w:trHeight w:val="1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1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1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10 181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10 181</w:t>
            </w:r>
          </w:p>
        </w:tc>
      </w:tr>
      <w:tr>
        <w:trPr>
          <w:trHeight w:val="1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3 568</w:t>
            </w:r>
          </w:p>
        </w:tc>
      </w:tr>
      <w:tr>
        <w:trPr>
          <w:trHeight w:val="1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1 762</w:t>
            </w:r>
          </w:p>
        </w:tc>
      </w:tr>
      <w:tr>
        <w:trPr>
          <w:trHeight w:val="1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1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1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1 647</w:t>
            </w:r>
          </w:p>
        </w:tc>
      </w:tr>
      <w:tr>
        <w:trPr>
          <w:trHeight w:val="1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1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1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1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24 184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23 384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22 347</w:t>
            </w:r>
          </w:p>
        </w:tc>
      </w:tr>
      <w:tr>
        <w:trPr>
          <w:trHeight w:val="2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1 037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5 510 636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5 510 636</w:t>
            </w:r>
          </w:p>
        </w:tc>
      </w:tr>
      <w:tr>
        <w:trPr>
          <w:trHeight w:val="1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5 510 636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855"/>
        <w:gridCol w:w="753"/>
        <w:gridCol w:w="753"/>
        <w:gridCol w:w="8293"/>
        <w:gridCol w:w="1913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 сумма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6 502 131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367 051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15 427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15 297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101 494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82 816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6 678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214 504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аула, аульного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212 331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2 173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20 436</w:t>
            </w:r>
          </w:p>
        </w:tc>
      </w:tr>
      <w:tr>
        <w:trPr>
          <w:trHeight w:val="10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17 949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2 094</w:t>
            </w:r>
          </w:p>
        </w:tc>
      </w:tr>
      <w:tr>
        <w:trPr>
          <w:trHeight w:val="6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 приватизационная деятельность и регулирование споров, связанных с этим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15 190</w:t>
            </w:r>
          </w:p>
        </w:tc>
      </w:tr>
      <w:tr>
        <w:trPr>
          <w:trHeight w:val="10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14 784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4 471 321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558 415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257 571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300 844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5 546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5 546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3 523 088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3 408 110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114 978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142 071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45 843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7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14 629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61 321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242 201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242 201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254 832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226 849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53 777</w:t>
            </w:r>
          </w:p>
        </w:tc>
      </w:tr>
      <w:tr>
        <w:trPr>
          <w:trHeight w:val="10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8 895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14 626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1 383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14 259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5 864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101 445</w:t>
            </w:r>
          </w:p>
        </w:tc>
      </w:tr>
      <w:tr>
        <w:trPr>
          <w:trHeight w:val="11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27 983</w:t>
            </w:r>
          </w:p>
        </w:tc>
      </w:tr>
      <w:tr>
        <w:trPr>
          <w:trHeight w:val="7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26 033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681 861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7 273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Дорожная карта занятости 2020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7 273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7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Дорожная карта занятости 2020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624 812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624 812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44 032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14 958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17 358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177 116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80 515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65 308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7 098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8 109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36 766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36 470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16 300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10 768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5 907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4 807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22 199</w:t>
            </w:r>
          </w:p>
        </w:tc>
      </w:tr>
      <w:tr>
        <w:trPr>
          <w:trHeight w:val="7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8 357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12 360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1 482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6 868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6 702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131 743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20 030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16 558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3 412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10 638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7 313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1 965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14 462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10 627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3 483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86 613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86 613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36 522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36 522</w:t>
            </w:r>
          </w:p>
        </w:tc>
      </w:tr>
      <w:tr>
        <w:trPr>
          <w:trHeight w:val="12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15 553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20 481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271 964</w:t>
            </w:r>
          </w:p>
        </w:tc>
      </w:tr>
      <w:tr>
        <w:trPr>
          <w:trHeight w:val="8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271 964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271 964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91 814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города, города районного значения, поселка, аула, аульного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74 884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74 884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1 683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1 683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10 720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2 327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2 327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8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13 003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13 003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23 359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из сельских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</w:t>
            </w:r>
          </w:p>
        </w:tc>
      </w:tr>
      <w:tr>
        <w:trPr>
          <w:trHeight w:val="8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из сельских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679"/>
        <w:gridCol w:w="596"/>
        <w:gridCol w:w="9382"/>
        <w:gridCol w:w="1885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2 606</w:t>
            </w:r>
          </w:p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2 606</w:t>
            </w:r>
          </w:p>
        </w:tc>
      </w:tr>
      <w:tr>
        <w:trPr>
          <w:trHeight w:val="3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887"/>
        <w:gridCol w:w="638"/>
        <w:gridCol w:w="9132"/>
        <w:gridCol w:w="1885"/>
      </w:tblGrid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646"/>
        <w:gridCol w:w="646"/>
        <w:gridCol w:w="9414"/>
        <w:gridCol w:w="1827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 Наименование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"/>
        <w:gridCol w:w="394"/>
        <w:gridCol w:w="500"/>
        <w:gridCol w:w="10056"/>
        <w:gridCol w:w="1854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-109 056</w:t>
            </w:r>
          </w:p>
        </w:tc>
      </w:tr>
      <w:tr>
        <w:trPr>
          <w:trHeight w:val="45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648"/>
        <w:gridCol w:w="648"/>
        <w:gridCol w:w="9472"/>
        <w:gridCol w:w="1826"/>
      </w:tblGrid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</w:t>
            </w:r>
          </w:p>
        </w:tc>
      </w:tr>
      <w:tr>
        <w:trPr>
          <w:trHeight w:val="1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по займам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85 697</w:t>
            </w:r>
          </w:p>
        </w:tc>
      </w:tr>
      <w:tr>
        <w:trPr>
          <w:trHeight w:val="18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85 697</w:t>
            </w:r>
          </w:p>
        </w:tc>
      </w:tr>
      <w:tr>
        <w:trPr>
          <w:trHeight w:val="1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85 697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731"/>
        <w:gridCol w:w="816"/>
        <w:gridCol w:w="9282"/>
        <w:gridCol w:w="1703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2 606</w:t>
            </w:r>
          </w:p>
        </w:tc>
      </w:tr>
      <w:tr>
        <w:trPr>
          <w:trHeight w:val="1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2 606</w:t>
            </w:r>
          </w:p>
        </w:tc>
      </w:tr>
      <w:tr>
        <w:trPr>
          <w:trHeight w:val="4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