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a5b0" w14:textId="1f5a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19 февраля 2013 года № 14-2. Зарегистрировано Департаментом юстиции Жамбылской области 27 февраля 2013 года № 1892.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14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28 декабря 2012 года за № 1871 и опубликовано в газете "Шұғыла-Радуга" от 5 января 2013 года за № 1-2, 9 января 2013 года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цифры "7 550 580" заменить цифрами "7 577 004";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цифры "0" заменить цифрами "26 424".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14-2 от 19 февраля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13-3 от 14 декабря 2012 года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75"/>
        <w:gridCol w:w="1175"/>
        <w:gridCol w:w="1831"/>
        <w:gridCol w:w="6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044"/>
        <w:gridCol w:w="1195"/>
        <w:gridCol w:w="3335"/>
        <w:gridCol w:w="4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6458"/>
        <w:gridCol w:w="2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2975"/>
        <w:gridCol w:w="1738"/>
        <w:gridCol w:w="4230"/>
        <w:gridCol w:w="22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4440"/>
        <w:gridCol w:w="5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641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14-2 от 19 февраля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13-3 от 14 декабря 2012 года</w:t>
            </w:r>
          </w:p>
        </w:tc>
      </w:tr>
    </w:tbl>
    <w:bookmarkStart w:name="z2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аульному (сельскому) округу района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643"/>
        <w:gridCol w:w="4437"/>
        <w:gridCol w:w="1599"/>
        <w:gridCol w:w="1900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Гродековского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Кызылкайнарского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551"/>
        <w:gridCol w:w="3737"/>
        <w:gridCol w:w="1852"/>
        <w:gridCol w:w="2457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Асинского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Айшабибинского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Акбастауского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Акбулымского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Бесагашского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Гродековского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Жамбылского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Каройского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Кызылкайнарского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Каратюбинского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"Аппарат акима Каракемирского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