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b549e1" w14:textId="0b549e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Жамбылского районного Маслихата от 14 декабря 2012 года № 13-3 "О районном бюджете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Жамбылского районного маслихата Жамбылской области от 16 июля 2013 года № 21-2. Зарегистрировано Департаментом юстиции Жамбылской области 23 июля 2013 года № 1977. Утратило силу решением Жамбылского районного маслихата Жамбылской области от 21 июля 2016 года № 3-6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Жамбылского районного маслихата Жамбылской области от 21.07.2016 </w:t>
      </w:r>
      <w:r>
        <w:rPr>
          <w:rFonts w:ascii="Times New Roman"/>
          <w:b w:val="false"/>
          <w:i w:val="false"/>
          <w:color w:val="ff0000"/>
          <w:sz w:val="28"/>
        </w:rPr>
        <w:t>№ 3-6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Жамбылский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решение Жамбылского районного Маслихата от 14 декабря 2012 года </w:t>
      </w:r>
      <w:r>
        <w:rPr>
          <w:rFonts w:ascii="Times New Roman"/>
          <w:b w:val="false"/>
          <w:i w:val="false"/>
          <w:color w:val="000000"/>
          <w:sz w:val="28"/>
        </w:rPr>
        <w:t>№ 13-3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2013-2015 годы" (зарегистрировано в Реестре государственной регистрации нормативных правовых актов от 28 декабря 2012 года за № 1871 и опубликовано в газете "Шұғыла-Радуга" от 5 января 2013 года № 1-2, 9 января 2013 года № 3-4)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В 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в подпункте 1</w:t>
      </w:r>
      <w:r>
        <w:rPr>
          <w:rFonts w:ascii="Times New Roman"/>
          <w:b w:val="false"/>
          <w:i w:val="false"/>
          <w:color w:val="000000"/>
          <w:sz w:val="28"/>
        </w:rPr>
        <w:t>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доходы цифры "7 427 706" заменить цифрами "7 429 368";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поступление трансфертов цифры "6 220 706" заменить цифрами "6 222 368";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в подпункте 2</w:t>
      </w:r>
      <w:r>
        <w:rPr>
          <w:rFonts w:ascii="Times New Roman"/>
          <w:b w:val="false"/>
          <w:i w:val="false"/>
          <w:color w:val="000000"/>
          <w:sz w:val="28"/>
        </w:rPr>
        <w:t>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затраты цифры "7 461 195" заменить цифрами "7 462 857".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названного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данного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данного решения возложить на постоянную комиссию районного Маслихата по вопросам социально-экономического развития территории, по бюджету и местным налогам.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решение вступает в силу со дня государственной регистрации в органах юстиции и вводится в действие с 1 января 2013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Жамбылского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районного маслихата: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Сыздыков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Секретарь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Жамбылского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районного маслихата: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Бегалиев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 21-2 от 16 июля 2013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 13-3 от 14 декабря 2012 года</w:t>
            </w:r>
          </w:p>
        </w:tc>
      </w:tr>
    </w:tbl>
    <w:bookmarkStart w:name="z2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Жамбылского района на 2013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7"/>
        <w:gridCol w:w="885"/>
        <w:gridCol w:w="517"/>
        <w:gridCol w:w="7498"/>
        <w:gridCol w:w="2883"/>
      </w:tblGrid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год, сумма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7429368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6222368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6222368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6222368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2"/>
        <w:gridCol w:w="1237"/>
        <w:gridCol w:w="1238"/>
        <w:gridCol w:w="6111"/>
        <w:gridCol w:w="284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год, сумма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7462857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138557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4310307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482169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282524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2711361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2659078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864441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864441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259828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1091986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 земельных участков для государственных нужд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недостающей инженерно-коммуникационной инфраструктуры в рамках второго направления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866071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 аулов (сел), аульных (сельских)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174221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предпринимательства, промышленности и сельского хозяйства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5"/>
        <w:gridCol w:w="1175"/>
        <w:gridCol w:w="1175"/>
        <w:gridCol w:w="1831"/>
        <w:gridCol w:w="69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2044"/>
        <w:gridCol w:w="1195"/>
        <w:gridCol w:w="3335"/>
        <w:gridCol w:w="453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6"/>
        <w:gridCol w:w="1166"/>
        <w:gridCol w:w="1166"/>
        <w:gridCol w:w="6458"/>
        <w:gridCol w:w="2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4.Сальдо по операциям с финансовыми активами: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5"/>
        <w:gridCol w:w="2975"/>
        <w:gridCol w:w="1738"/>
        <w:gridCol w:w="4230"/>
        <w:gridCol w:w="224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7"/>
        <w:gridCol w:w="717"/>
        <w:gridCol w:w="717"/>
        <w:gridCol w:w="4584"/>
        <w:gridCol w:w="556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-57 573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93"/>
        <w:gridCol w:w="2118"/>
        <w:gridCol w:w="2118"/>
        <w:gridCol w:w="2641"/>
        <w:gridCol w:w="393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Движение остатков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 21-2 от 16 июля 2013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 13-3 от 14 декабря 2012 года</w:t>
            </w:r>
          </w:p>
        </w:tc>
      </w:tr>
    </w:tbl>
    <w:bookmarkStart w:name="z260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на 2013 год по аульному (сельскому) округу района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тыс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7"/>
        <w:gridCol w:w="1804"/>
        <w:gridCol w:w="2720"/>
        <w:gridCol w:w="1050"/>
        <w:gridCol w:w="1125"/>
        <w:gridCol w:w="2421"/>
        <w:gridCol w:w="1050"/>
        <w:gridCol w:w="1773"/>
      </w:tblGrid>
      <w:tr>
        <w:trPr>
          <w:trHeight w:val="30" w:hRule="atLeast"/>
        </w:trPr>
        <w:tc>
          <w:tcPr>
            <w:tcW w:w="3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аппарата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Наименования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 "Услуги по обеспечению деятельности акима района в городе, города районного значения, поселка, аула (села), аульного (сельского)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 "Обеспечение санитарии населенных пунктов"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 "Благоустройство и озеленение населенных пунктов"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 "Обеспечение функционирования автомобильных дорог в городах районного значения, поселках, аулах (селах), аульных (сельских) округах"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 "Капитальные расходы государственных органов"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 "Реализация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предприятие "Аппарат акима Асинского аульного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предприятие "Аппарат акима Айшабибинского аульного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предприятие "Аппарат акима Акбастауского аульного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предприятие "Аппарат акима Акбулымского аульного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предприятие "Аппарат акима Бесагашского аульного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предприятие "Аппарат акима Гродековского аульного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предприятие "Аппарат акима Жамбылского аульного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предприятие "Аппарат акима Каройского аульного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предприятие "Аппарат акима Кызылкайнарского аульного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предприятие "Аппарат акима Каратюбинского аульного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предприятие "Аппарат акима Каракемирского аульного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предприятие "Аппарат акима Колькайнарского аульного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предприятие "Аппарат акима Ерназарского аульного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предприятие "Аппарат акима Урнекского аульного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предприятие "Аппарат акима Пионерского аульного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предприятие "Аппарат акима Полаткосщинского аульного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предприятие "Аппарат акима Тогызтарауского аульного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