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0ae6" w14:textId="1350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14 декабря 2012 года № 13-3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7 октября 2013 года № 25-2. Зарегистрировано Департаментом юстиции Жамбылской области 16 октября 2013 года № 2025. Утратило силу решением Жамбылского районного маслихата Жамбылской области от 21 июля 2016 года № 3-6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Жамбылского районного маслихата Жамбылской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районного маслихата от 14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от 28 декабря 2012 года за № 1871 и опубликовано в газете "Шұғыла-Радуга" от 5 января 2013 года № 1-2, 9 января 2013 года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цифры "7 428 822" заменить цифрами "7 734 377";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трансфертов цифры "6 228 822" заменить цифрами "6 534 377";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цифры "7 462 311" заменить цифрами "7 767 866".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названного решения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Н. Укибаев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25-2 от 7 октября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13-3 от 14 декабря 2012 года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502"/>
        <w:gridCol w:w="7276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6 534 377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1299"/>
        <w:gridCol w:w="2024"/>
        <w:gridCol w:w="76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2044"/>
        <w:gridCol w:w="1195"/>
        <w:gridCol w:w="3335"/>
        <w:gridCol w:w="4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174"/>
        <w:gridCol w:w="6419"/>
        <w:gridCol w:w="23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2975"/>
        <w:gridCol w:w="1738"/>
        <w:gridCol w:w="4230"/>
        <w:gridCol w:w="22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17"/>
        <w:gridCol w:w="4584"/>
        <w:gridCol w:w="55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2118"/>
        <w:gridCol w:w="2118"/>
        <w:gridCol w:w="2641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25-2 от 7 октября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13-3 от 14 декабря 2012 года</w:t>
            </w:r>
          </w:p>
        </w:tc>
      </w:tr>
    </w:tbl>
    <w:bookmarkStart w:name="z2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2013 год по аульному (сельскому) округу района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002"/>
        <w:gridCol w:w="3660"/>
        <w:gridCol w:w="1757"/>
        <w:gridCol w:w="2088"/>
      </w:tblGrid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Гродековского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Кызылкайнарского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Урнекского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3551"/>
        <w:gridCol w:w="3737"/>
        <w:gridCol w:w="1852"/>
        <w:gridCol w:w="2457"/>
      </w:tblGrid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функционирования автомобильных дорог в городах районного значения, поселках, аулах (селах), аульных (сельских)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Асинского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Айшабибинского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Акбастауского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Акбулымского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Бесагашского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Гродековского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Жамбылского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Каройского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Кызылкайнарского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Каратюбинского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Каракемирского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Колькайнарского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Ерназарского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Урнекского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Пионерского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Полаткосщинского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"Аппарат акима Тогызтарауского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