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21f8c" w14:textId="0121f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Жуалынского районного маслихата от 20 декабря 2012 года № 12-3 "О районном бюджете на 2013-2015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Жуалынского районного маслихата Жамбылской области от 11 декабря 2013 года № 23-3. Зарегистрировано Департаментом юстиции Жамбылской области 13 декабря 2013 года № 2073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 Жуалынский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 решение Жуалынского районного маслихата от 20 декабря 2012 года </w:t>
      </w:r>
      <w:r>
        <w:rPr>
          <w:rFonts w:ascii="Times New Roman"/>
          <w:b w:val="false"/>
          <w:i w:val="false"/>
          <w:color w:val="000000"/>
          <w:sz w:val="28"/>
        </w:rPr>
        <w:t>№ 12-3</w:t>
      </w:r>
      <w:r>
        <w:rPr>
          <w:rFonts w:ascii="Times New Roman"/>
          <w:b w:val="false"/>
          <w:i w:val="false"/>
          <w:color w:val="000000"/>
          <w:sz w:val="28"/>
        </w:rPr>
        <w:t> «О районном бюджете на 2013 - 2015 годы» (зарегистрировано в Реестре государственной регистрации нормативных правовых актов № 1870, опубликованное в районной газете «Жаңа-өмір»-«Новая жизнь» от 18 января 2013 года № 6-7) внести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«5 895 757» заменить цифрами «5 841 724»;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«743 103» заменить цифрами «751 613»;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«5 792» заменить цифрами «3 084»;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«3 389» заменить цифрами «2 587»;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«5 143 473» заменить цифрами «5 084 440»;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«6 054 086» заменить цифрами «6 000 053»;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3)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«41 495» заменить цифрами «41 494»;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«5 242» заменить цифрами «5 243»;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«-199 824» заменить цифрами «- 199 823»;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«199 824» заменить цифрами «199 823»;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«5 242» заменить цифрами «5 243».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с 1 января 2013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Э. Мамедова                                Ж. Айтаков </w:t>
      </w:r>
    </w:p>
    <w:bookmarkEnd w:id="0"/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Жуалынского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23-3 от 11 декабря 2013 года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Жуалынского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12-3 от 20 декабря 2012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5"/>
        <w:gridCol w:w="518"/>
        <w:gridCol w:w="707"/>
        <w:gridCol w:w="10060"/>
        <w:gridCol w:w="1990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              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5 841 724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751 613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155 252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155 252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113 033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113 033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467 739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432 115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4 631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28 055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2 938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8 520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1 816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1 217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5 487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7 069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7 069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3 084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доходов государственных предприятий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</w:t>
            </w:r>
          </w:p>
        </w:tc>
      </w:tr>
      <w:tr>
        <w:trPr>
          <w:trHeight w:val="3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1 528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1 528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2 587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2 587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2 266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5 084 440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5 084 440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5 084 440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8"/>
        <w:gridCol w:w="878"/>
        <w:gridCol w:w="688"/>
        <w:gridCol w:w="9717"/>
        <w:gridCol w:w="2009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7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6 000 053</w:t>
            </w:r>
          </w:p>
        </w:tc>
      </w:tr>
      <w:tr>
        <w:trPr>
          <w:trHeight w:val="7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296 956</w:t>
            </w:r>
          </w:p>
        </w:tc>
      </w:tr>
      <w:tr>
        <w:trPr>
          <w:trHeight w:val="7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15 801</w:t>
            </w:r>
          </w:p>
        </w:tc>
      </w:tr>
      <w:tr>
        <w:trPr>
          <w:trHeight w:val="7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14 853</w:t>
            </w:r>
          </w:p>
        </w:tc>
      </w:tr>
      <w:tr>
        <w:trPr>
          <w:trHeight w:val="7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</w:t>
            </w:r>
          </w:p>
        </w:tc>
      </w:tr>
      <w:tr>
        <w:trPr>
          <w:trHeight w:val="7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84 775</w:t>
            </w:r>
          </w:p>
        </w:tc>
      </w:tr>
      <w:tr>
        <w:trPr>
          <w:trHeight w:val="7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68 483</w:t>
            </w:r>
          </w:p>
        </w:tc>
      </w:tr>
      <w:tr>
        <w:trPr>
          <w:trHeight w:val="7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16 292</w:t>
            </w:r>
          </w:p>
        </w:tc>
      </w:tr>
      <w:tr>
        <w:trPr>
          <w:trHeight w:val="7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165 211</w:t>
            </w:r>
          </w:p>
        </w:tc>
      </w:tr>
      <w:tr>
        <w:trPr>
          <w:trHeight w:val="7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152 561</w:t>
            </w:r>
          </w:p>
        </w:tc>
      </w:tr>
      <w:tr>
        <w:trPr>
          <w:trHeight w:val="7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12 650</w:t>
            </w:r>
          </w:p>
        </w:tc>
      </w:tr>
      <w:tr>
        <w:trPr>
          <w:trHeight w:val="7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17 032</w:t>
            </w:r>
          </w:p>
        </w:tc>
      </w:tr>
      <w:tr>
        <w:trPr>
          <w:trHeight w:val="7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14 676</w:t>
            </w:r>
          </w:p>
        </w:tc>
      </w:tr>
      <w:tr>
        <w:trPr>
          <w:trHeight w:val="7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1 479</w:t>
            </w:r>
          </w:p>
        </w:tc>
      </w:tr>
      <w:tr>
        <w:trPr>
          <w:trHeight w:val="7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</w:tr>
      <w:tr>
        <w:trPr>
          <w:trHeight w:val="7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7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</w:tr>
      <w:tr>
        <w:trPr>
          <w:trHeight w:val="7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14 137</w:t>
            </w:r>
          </w:p>
        </w:tc>
      </w:tr>
      <w:tr>
        <w:trPr>
          <w:trHeight w:val="7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13 433</w:t>
            </w:r>
          </w:p>
        </w:tc>
      </w:tr>
      <w:tr>
        <w:trPr>
          <w:trHeight w:val="7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</w:t>
            </w:r>
          </w:p>
        </w:tc>
      </w:tr>
      <w:tr>
        <w:trPr>
          <w:trHeight w:val="7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2 247</w:t>
            </w:r>
          </w:p>
        </w:tc>
      </w:tr>
      <w:tr>
        <w:trPr>
          <w:trHeight w:val="7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2 247</w:t>
            </w:r>
          </w:p>
        </w:tc>
      </w:tr>
      <w:tr>
        <w:trPr>
          <w:trHeight w:val="7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2 247</w:t>
            </w:r>
          </w:p>
        </w:tc>
      </w:tr>
      <w:tr>
        <w:trPr>
          <w:trHeight w:val="7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7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7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7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4 175 740</w:t>
            </w:r>
          </w:p>
        </w:tc>
      </w:tr>
      <w:tr>
        <w:trPr>
          <w:trHeight w:val="7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489 068</w:t>
            </w:r>
          </w:p>
        </w:tc>
      </w:tr>
      <w:tr>
        <w:trPr>
          <w:trHeight w:val="7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365 469</w:t>
            </w:r>
          </w:p>
        </w:tc>
      </w:tr>
      <w:tr>
        <w:trPr>
          <w:trHeight w:val="7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123 599</w:t>
            </w:r>
          </w:p>
        </w:tc>
      </w:tr>
      <w:tr>
        <w:trPr>
          <w:trHeight w:val="7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2 746 468</w:t>
            </w:r>
          </w:p>
        </w:tc>
      </w:tr>
      <w:tr>
        <w:trPr>
          <w:trHeight w:val="7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2 668 792</w:t>
            </w:r>
          </w:p>
        </w:tc>
      </w:tr>
      <w:tr>
        <w:trPr>
          <w:trHeight w:val="7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77 676</w:t>
            </w:r>
          </w:p>
        </w:tc>
      </w:tr>
      <w:tr>
        <w:trPr>
          <w:trHeight w:val="7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718 690</w:t>
            </w:r>
          </w:p>
        </w:tc>
      </w:tr>
      <w:tr>
        <w:trPr>
          <w:trHeight w:val="7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718 690</w:t>
            </w:r>
          </w:p>
        </w:tc>
      </w:tr>
      <w:tr>
        <w:trPr>
          <w:trHeight w:val="7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221 514</w:t>
            </w:r>
          </w:p>
        </w:tc>
      </w:tr>
      <w:tr>
        <w:trPr>
          <w:trHeight w:val="7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11 273</w:t>
            </w:r>
          </w:p>
        </w:tc>
      </w:tr>
      <w:tr>
        <w:trPr>
          <w:trHeight w:val="7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33 394</w:t>
            </w:r>
          </w:p>
        </w:tc>
      </w:tr>
      <w:tr>
        <w:trPr>
          <w:trHeight w:val="7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11 181</w:t>
            </w:r>
          </w:p>
        </w:tc>
      </w:tr>
      <w:tr>
        <w:trPr>
          <w:trHeight w:val="7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</w:t>
            </w:r>
          </w:p>
        </w:tc>
      </w:tr>
      <w:tr>
        <w:trPr>
          <w:trHeight w:val="7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163 866</w:t>
            </w:r>
          </w:p>
        </w:tc>
      </w:tr>
      <w:tr>
        <w:trPr>
          <w:trHeight w:val="7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214 168</w:t>
            </w:r>
          </w:p>
        </w:tc>
      </w:tr>
      <w:tr>
        <w:trPr>
          <w:trHeight w:val="7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189 301</w:t>
            </w:r>
          </w:p>
        </w:tc>
      </w:tr>
      <w:tr>
        <w:trPr>
          <w:trHeight w:val="7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33 007</w:t>
            </w:r>
          </w:p>
        </w:tc>
      </w:tr>
      <w:tr>
        <w:trPr>
          <w:trHeight w:val="49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3 848</w:t>
            </w:r>
          </w:p>
        </w:tc>
      </w:tr>
      <w:tr>
        <w:trPr>
          <w:trHeight w:val="7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11 195</w:t>
            </w:r>
          </w:p>
        </w:tc>
      </w:tr>
      <w:tr>
        <w:trPr>
          <w:trHeight w:val="7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1 305</w:t>
            </w:r>
          </w:p>
        </w:tc>
      </w:tr>
      <w:tr>
        <w:trPr>
          <w:trHeight w:val="7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22 709</w:t>
            </w:r>
          </w:p>
        </w:tc>
      </w:tr>
      <w:tr>
        <w:trPr>
          <w:trHeight w:val="5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3 721</w:t>
            </w:r>
          </w:p>
        </w:tc>
      </w:tr>
      <w:tr>
        <w:trPr>
          <w:trHeight w:val="7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13 523</w:t>
            </w:r>
          </w:p>
        </w:tc>
      </w:tr>
      <w:tr>
        <w:trPr>
          <w:trHeight w:val="27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85 260</w:t>
            </w:r>
          </w:p>
        </w:tc>
      </w:tr>
      <w:tr>
        <w:trPr>
          <w:trHeight w:val="126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10 725</w:t>
            </w:r>
          </w:p>
        </w:tc>
      </w:tr>
      <w:tr>
        <w:trPr>
          <w:trHeight w:val="7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4 008</w:t>
            </w:r>
          </w:p>
        </w:tc>
      </w:tr>
      <w:tr>
        <w:trPr>
          <w:trHeight w:val="7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24 867</w:t>
            </w:r>
          </w:p>
        </w:tc>
      </w:tr>
      <w:tr>
        <w:trPr>
          <w:trHeight w:val="7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23 557</w:t>
            </w:r>
          </w:p>
        </w:tc>
      </w:tr>
      <w:tr>
        <w:trPr>
          <w:trHeight w:val="7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</w:t>
            </w:r>
          </w:p>
        </w:tc>
      </w:tr>
      <w:tr>
        <w:trPr>
          <w:trHeight w:val="7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</w:t>
            </w:r>
          </w:p>
        </w:tc>
      </w:tr>
      <w:tr>
        <w:trPr>
          <w:trHeight w:val="7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658 448</w:t>
            </w:r>
          </w:p>
        </w:tc>
      </w:tr>
      <w:tr>
        <w:trPr>
          <w:trHeight w:val="7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26 090</w:t>
            </w:r>
          </w:p>
        </w:tc>
      </w:tr>
      <w:tr>
        <w:trPr>
          <w:trHeight w:val="7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23 925</w:t>
            </w:r>
          </w:p>
        </w:tc>
      </w:tr>
      <w:tr>
        <w:trPr>
          <w:trHeight w:val="7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2 165</w:t>
            </w:r>
          </w:p>
        </w:tc>
      </w:tr>
      <w:tr>
        <w:trPr>
          <w:trHeight w:val="5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60 482</w:t>
            </w:r>
          </w:p>
        </w:tc>
      </w:tr>
      <w:tr>
        <w:trPr>
          <w:trHeight w:val="7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59 149</w:t>
            </w:r>
          </w:p>
        </w:tc>
      </w:tr>
      <w:tr>
        <w:trPr>
          <w:trHeight w:val="7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Дорожной карты занятости 2020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1 333</w:t>
            </w:r>
          </w:p>
        </w:tc>
      </w:tr>
      <w:tr>
        <w:trPr>
          <w:trHeight w:val="7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12 104</w:t>
            </w:r>
          </w:p>
        </w:tc>
      </w:tr>
      <w:tr>
        <w:trPr>
          <w:trHeight w:val="7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12 104</w:t>
            </w:r>
          </w:p>
        </w:tc>
      </w:tr>
      <w:tr>
        <w:trPr>
          <w:trHeight w:val="5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2 430</w:t>
            </w:r>
          </w:p>
        </w:tc>
      </w:tr>
      <w:tr>
        <w:trPr>
          <w:trHeight w:val="7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2 430</w:t>
            </w:r>
          </w:p>
        </w:tc>
      </w:tr>
      <w:tr>
        <w:trPr>
          <w:trHeight w:val="7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59 248</w:t>
            </w:r>
          </w:p>
        </w:tc>
      </w:tr>
      <w:tr>
        <w:trPr>
          <w:trHeight w:val="7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50 054</w:t>
            </w:r>
          </w:p>
        </w:tc>
      </w:tr>
      <w:tr>
        <w:trPr>
          <w:trHeight w:val="7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9 194</w:t>
            </w:r>
          </w:p>
        </w:tc>
      </w:tr>
      <w:tr>
        <w:trPr>
          <w:trHeight w:val="7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381 832</w:t>
            </w:r>
          </w:p>
        </w:tc>
      </w:tr>
      <w:tr>
        <w:trPr>
          <w:trHeight w:val="7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381 832</w:t>
            </w:r>
          </w:p>
        </w:tc>
      </w:tr>
      <w:tr>
        <w:trPr>
          <w:trHeight w:val="7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11 566</w:t>
            </w:r>
          </w:p>
        </w:tc>
      </w:tr>
      <w:tr>
        <w:trPr>
          <w:trHeight w:val="27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2 106</w:t>
            </w:r>
          </w:p>
        </w:tc>
      </w:tr>
      <w:tr>
        <w:trPr>
          <w:trHeight w:val="7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4 660</w:t>
            </w:r>
          </w:p>
        </w:tc>
      </w:tr>
      <w:tr>
        <w:trPr>
          <w:trHeight w:val="7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4 800</w:t>
            </w:r>
          </w:p>
        </w:tc>
      </w:tr>
      <w:tr>
        <w:trPr>
          <w:trHeight w:val="7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104 696</w:t>
            </w:r>
          </w:p>
        </w:tc>
      </w:tr>
      <w:tr>
        <w:trPr>
          <w:trHeight w:val="7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18 400</w:t>
            </w:r>
          </w:p>
        </w:tc>
      </w:tr>
      <w:tr>
        <w:trPr>
          <w:trHeight w:val="7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11 800</w:t>
            </w:r>
          </w:p>
        </w:tc>
      </w:tr>
      <w:tr>
        <w:trPr>
          <w:trHeight w:val="7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74 496</w:t>
            </w:r>
          </w:p>
        </w:tc>
      </w:tr>
      <w:tr>
        <w:trPr>
          <w:trHeight w:val="7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183 283</w:t>
            </w:r>
          </w:p>
        </w:tc>
      </w:tr>
      <w:tr>
        <w:trPr>
          <w:trHeight w:val="7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67 941</w:t>
            </w:r>
          </w:p>
        </w:tc>
      </w:tr>
      <w:tr>
        <w:trPr>
          <w:trHeight w:val="7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67 941</w:t>
            </w:r>
          </w:p>
        </w:tc>
      </w:tr>
      <w:tr>
        <w:trPr>
          <w:trHeight w:val="7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7 714</w:t>
            </w:r>
          </w:p>
        </w:tc>
      </w:tr>
      <w:tr>
        <w:trPr>
          <w:trHeight w:val="7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</w:t>
            </w:r>
          </w:p>
        </w:tc>
      </w:tr>
      <w:tr>
        <w:trPr>
          <w:trHeight w:val="7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5 014</w:t>
            </w:r>
          </w:p>
        </w:tc>
      </w:tr>
      <w:tr>
        <w:trPr>
          <w:trHeight w:val="7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42 076</w:t>
            </w:r>
          </w:p>
        </w:tc>
      </w:tr>
      <w:tr>
        <w:trPr>
          <w:trHeight w:val="7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41 761</w:t>
            </w:r>
          </w:p>
        </w:tc>
      </w:tr>
      <w:tr>
        <w:trPr>
          <w:trHeight w:val="7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</w:p>
        </w:tc>
      </w:tr>
      <w:tr>
        <w:trPr>
          <w:trHeight w:val="7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15 100</w:t>
            </w:r>
          </w:p>
        </w:tc>
      </w:tr>
      <w:tr>
        <w:trPr>
          <w:trHeight w:val="7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15 100</w:t>
            </w:r>
          </w:p>
        </w:tc>
      </w:tr>
      <w:tr>
        <w:trPr>
          <w:trHeight w:val="7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17 318</w:t>
            </w:r>
          </w:p>
        </w:tc>
      </w:tr>
      <w:tr>
        <w:trPr>
          <w:trHeight w:val="7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6 453</w:t>
            </w:r>
          </w:p>
        </w:tc>
      </w:tr>
      <w:tr>
        <w:trPr>
          <w:trHeight w:val="7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</w:tr>
      <w:tr>
        <w:trPr>
          <w:trHeight w:val="7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10 455</w:t>
            </w:r>
          </w:p>
        </w:tc>
      </w:tr>
      <w:tr>
        <w:trPr>
          <w:trHeight w:val="7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26 133</w:t>
            </w:r>
          </w:p>
        </w:tc>
      </w:tr>
      <w:tr>
        <w:trPr>
          <w:trHeight w:val="7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7 150</w:t>
            </w:r>
          </w:p>
        </w:tc>
      </w:tr>
      <w:tr>
        <w:trPr>
          <w:trHeight w:val="7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18 713</w:t>
            </w:r>
          </w:p>
        </w:tc>
      </w:tr>
      <w:tr>
        <w:trPr>
          <w:trHeight w:val="7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7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7 001</w:t>
            </w:r>
          </w:p>
        </w:tc>
      </w:tr>
      <w:tr>
        <w:trPr>
          <w:trHeight w:val="7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6 270</w:t>
            </w:r>
          </w:p>
        </w:tc>
      </w:tr>
      <w:tr>
        <w:trPr>
          <w:trHeight w:val="7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</w:t>
            </w:r>
          </w:p>
        </w:tc>
      </w:tr>
      <w:tr>
        <w:trPr>
          <w:trHeight w:val="7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130 351</w:t>
            </w:r>
          </w:p>
        </w:tc>
      </w:tr>
      <w:tr>
        <w:trPr>
          <w:trHeight w:val="52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22 031</w:t>
            </w:r>
          </w:p>
        </w:tc>
      </w:tr>
      <w:tr>
        <w:trPr>
          <w:trHeight w:val="7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14 606</w:t>
            </w:r>
          </w:p>
        </w:tc>
      </w:tr>
      <w:tr>
        <w:trPr>
          <w:trHeight w:val="7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7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7 155</w:t>
            </w:r>
          </w:p>
        </w:tc>
      </w:tr>
      <w:tr>
        <w:trPr>
          <w:trHeight w:val="7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15 678</w:t>
            </w:r>
          </w:p>
        </w:tc>
      </w:tr>
      <w:tr>
        <w:trPr>
          <w:trHeight w:val="7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9 694</w:t>
            </w:r>
          </w:p>
        </w:tc>
      </w:tr>
      <w:tr>
        <w:trPr>
          <w:trHeight w:val="7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</w:t>
            </w:r>
          </w:p>
        </w:tc>
      </w:tr>
      <w:tr>
        <w:trPr>
          <w:trHeight w:val="7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</w:p>
        </w:tc>
      </w:tr>
      <w:tr>
        <w:trPr>
          <w:trHeight w:val="7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1 933</w:t>
            </w:r>
          </w:p>
        </w:tc>
      </w:tr>
      <w:tr>
        <w:trPr>
          <w:trHeight w:val="7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1 376</w:t>
            </w:r>
          </w:p>
        </w:tc>
      </w:tr>
      <w:tr>
        <w:trPr>
          <w:trHeight w:val="7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11 297</w:t>
            </w:r>
          </w:p>
        </w:tc>
      </w:tr>
      <w:tr>
        <w:trPr>
          <w:trHeight w:val="7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9 753</w:t>
            </w:r>
          </w:p>
        </w:tc>
      </w:tr>
      <w:tr>
        <w:trPr>
          <w:trHeight w:val="7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</w:t>
            </w:r>
          </w:p>
        </w:tc>
      </w:tr>
      <w:tr>
        <w:trPr>
          <w:trHeight w:val="7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7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81 345</w:t>
            </w:r>
          </w:p>
        </w:tc>
      </w:tr>
      <w:tr>
        <w:trPr>
          <w:trHeight w:val="7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81 345</w:t>
            </w:r>
          </w:p>
        </w:tc>
      </w:tr>
      <w:tr>
        <w:trPr>
          <w:trHeight w:val="7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31 294</w:t>
            </w:r>
          </w:p>
        </w:tc>
      </w:tr>
      <w:tr>
        <w:trPr>
          <w:trHeight w:val="7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31 294</w:t>
            </w:r>
          </w:p>
        </w:tc>
      </w:tr>
      <w:tr>
        <w:trPr>
          <w:trHeight w:val="70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8 521</w:t>
            </w:r>
          </w:p>
        </w:tc>
      </w:tr>
      <w:tr>
        <w:trPr>
          <w:trHeight w:val="7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22 773</w:t>
            </w:r>
          </w:p>
        </w:tc>
      </w:tr>
      <w:tr>
        <w:trPr>
          <w:trHeight w:val="7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210 891</w:t>
            </w:r>
          </w:p>
        </w:tc>
      </w:tr>
      <w:tr>
        <w:trPr>
          <w:trHeight w:val="7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210 891</w:t>
            </w:r>
          </w:p>
        </w:tc>
      </w:tr>
      <w:tr>
        <w:trPr>
          <w:trHeight w:val="7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210 891</w:t>
            </w:r>
          </w:p>
        </w:tc>
      </w:tr>
      <w:tr>
        <w:trPr>
          <w:trHeight w:val="7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57 559</w:t>
            </w:r>
          </w:p>
        </w:tc>
      </w:tr>
      <w:tr>
        <w:trPr>
          <w:trHeight w:val="7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3 257</w:t>
            </w:r>
          </w:p>
        </w:tc>
      </w:tr>
      <w:tr>
        <w:trPr>
          <w:trHeight w:val="7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3 257</w:t>
            </w:r>
          </w:p>
        </w:tc>
      </w:tr>
      <w:tr>
        <w:trPr>
          <w:trHeight w:val="5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41 222</w:t>
            </w:r>
          </w:p>
        </w:tc>
      </w:tr>
      <w:tr>
        <w:trPr>
          <w:trHeight w:val="7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41 222</w:t>
            </w:r>
          </w:p>
        </w:tc>
      </w:tr>
      <w:tr>
        <w:trPr>
          <w:trHeight w:val="7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2 670</w:t>
            </w:r>
          </w:p>
        </w:tc>
      </w:tr>
      <w:tr>
        <w:trPr>
          <w:trHeight w:val="7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2 670</w:t>
            </w:r>
          </w:p>
        </w:tc>
      </w:tr>
      <w:tr>
        <w:trPr>
          <w:trHeight w:val="7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7 321</w:t>
            </w:r>
          </w:p>
        </w:tc>
      </w:tr>
      <w:tr>
        <w:trPr>
          <w:trHeight w:val="7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7 121</w:t>
            </w:r>
          </w:p>
        </w:tc>
      </w:tr>
      <w:tr>
        <w:trPr>
          <w:trHeight w:val="7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3 089</w:t>
            </w:r>
          </w:p>
        </w:tc>
      </w:tr>
      <w:tr>
        <w:trPr>
          <w:trHeight w:val="7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3 089</w:t>
            </w:r>
          </w:p>
        </w:tc>
      </w:tr>
      <w:tr>
        <w:trPr>
          <w:trHeight w:val="7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7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7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7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37 607</w:t>
            </w:r>
          </w:p>
        </w:tc>
      </w:tr>
      <w:tr>
        <w:trPr>
          <w:trHeight w:val="7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37 607</w:t>
            </w:r>
          </w:p>
        </w:tc>
      </w:tr>
      <w:tr>
        <w:trPr>
          <w:trHeight w:val="7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1 191</w:t>
            </w:r>
          </w:p>
        </w:tc>
      </w:tr>
      <w:tr>
        <w:trPr>
          <w:trHeight w:val="7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36 416</w:t>
            </w:r>
          </w:p>
        </w:tc>
      </w:tr>
      <w:tr>
        <w:trPr>
          <w:trHeight w:val="7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41 494</w:t>
            </w:r>
          </w:p>
        </w:tc>
      </w:tr>
      <w:tr>
        <w:trPr>
          <w:trHeight w:val="7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46 737</w:t>
            </w:r>
          </w:p>
        </w:tc>
      </w:tr>
      <w:tr>
        <w:trPr>
          <w:trHeight w:val="7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46 737</w:t>
            </w:r>
          </w:p>
        </w:tc>
      </w:tr>
      <w:tr>
        <w:trPr>
          <w:trHeight w:val="7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46 737</w:t>
            </w:r>
          </w:p>
        </w:tc>
      </w:tr>
      <w:tr>
        <w:trPr>
          <w:trHeight w:val="7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46 737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5"/>
        <w:gridCol w:w="686"/>
        <w:gridCol w:w="686"/>
        <w:gridCol w:w="9749"/>
        <w:gridCol w:w="1844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           Наименование</w:t>
            </w:r>
          </w:p>
        </w:tc>
        <w:tc>
          <w:tcPr>
            <w:tcW w:w="18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7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5 243</w:t>
            </w:r>
          </w:p>
        </w:tc>
      </w:tr>
      <w:tr>
        <w:trPr>
          <w:trHeight w:val="7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5 243</w:t>
            </w:r>
          </w:p>
        </w:tc>
      </w:tr>
      <w:tr>
        <w:trPr>
          <w:trHeight w:val="7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5 243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9"/>
        <w:gridCol w:w="689"/>
        <w:gridCol w:w="689"/>
        <w:gridCol w:w="9933"/>
        <w:gridCol w:w="1800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7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-199 823</w:t>
            </w:r>
          </w:p>
        </w:tc>
      </w:tr>
      <w:tr>
        <w:trPr>
          <w:trHeight w:val="49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ПРФИЦИТА) БЮДЖЕТА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199 823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6"/>
        <w:gridCol w:w="686"/>
        <w:gridCol w:w="686"/>
        <w:gridCol w:w="9938"/>
        <w:gridCol w:w="1864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       Наименование</w:t>
            </w:r>
          </w:p>
        </w:tc>
        <w:tc>
          <w:tcPr>
            <w:tcW w:w="1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7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46 737</w:t>
            </w:r>
          </w:p>
        </w:tc>
      </w:tr>
      <w:tr>
        <w:trPr>
          <w:trHeight w:val="7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внутренние займы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46 737</w:t>
            </w:r>
          </w:p>
        </w:tc>
      </w:tr>
      <w:tr>
        <w:trPr>
          <w:trHeight w:val="7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46 737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8"/>
        <w:gridCol w:w="878"/>
        <w:gridCol w:w="878"/>
        <w:gridCol w:w="9574"/>
        <w:gridCol w:w="1842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7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5 243</w:t>
            </w:r>
          </w:p>
        </w:tc>
      </w:tr>
      <w:tr>
        <w:trPr>
          <w:trHeight w:val="7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5 243</w:t>
            </w:r>
          </w:p>
        </w:tc>
      </w:tr>
      <w:tr>
        <w:trPr>
          <w:trHeight w:val="7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5 243</w:t>
            </w:r>
          </w:p>
        </w:tc>
      </w:tr>
      <w:tr>
        <w:trPr>
          <w:trHeight w:val="7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158 329</w:t>
            </w:r>
          </w:p>
        </w:tc>
      </w:tr>
    </w:tbl>
    <w:bookmarkStart w:name="z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Жуалынского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23-3 от 11 декабря 2013 года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Жуалынского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12-3 от 20 декабря 2012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каждого сельского округа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25"/>
        <w:gridCol w:w="3562"/>
        <w:gridCol w:w="3311"/>
        <w:gridCol w:w="3062"/>
      </w:tblGrid>
      <w:tr>
        <w:trPr>
          <w:trHeight w:val="30" w:hRule="atLeast"/>
        </w:trPr>
        <w:tc>
          <w:tcPr>
            <w:tcW w:w="41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программ</w:t>
            </w:r>
          </w:p>
        </w:tc>
      </w:tr>
      <w:tr>
        <w:trPr>
          <w:trHeight w:val="10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«Услуги по обеспечению деятельности акима района в городе, города районного значения, поселка, сельского округа»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«Организация водоснабжения населенных пунктов»</w:t>
            </w:r>
          </w:p>
        </w:tc>
      </w:tr>
      <w:tr>
        <w:trPr>
          <w:trHeight w:val="1515" w:hRule="atLeast"/>
        </w:trPr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аула Б.Момышулы Жуалынского района Жамбылской области»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18643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9462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Аксайского сельского округа Жуалынского района Жамбылской области»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11059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2438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</w:t>
            </w:r>
          </w:p>
        </w:tc>
      </w:tr>
      <w:tr>
        <w:trPr>
          <w:trHeight w:val="1740" w:hRule="atLeast"/>
        </w:trPr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Актюбинского сельского округа Жуалынского района Жамбылской области»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8979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1929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Боралдайского сельского округа Жуалынского района Жамбылской области»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8823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1841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740" w:hRule="atLeast"/>
        </w:trPr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Нурлыкентского сельского округа Жуалынского района Жамбылской области»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9862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3773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Шакпакского сельского округа Жуалынского района Жамбылской области»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9515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2853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Карасазского сельского округа Жуалынского района Жамбылской области»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9611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5981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</w:t>
            </w:r>
          </w:p>
        </w:tc>
      </w:tr>
      <w:tr>
        <w:trPr>
          <w:trHeight w:val="375" w:hRule="atLeast"/>
        </w:trPr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Кызыларыкского сельского округа Жуалынского района Жамбылской области»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8990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Жетитобинского сельского округа Жуалынского района Жамбылской области»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9027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Кокбастауского сельского округа Жуалынского района Жамбылской области»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10228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2211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Куренбельского сельского округа Жуалынского района Жамбылской области»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8349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05" w:hRule="atLeast"/>
        </w:trPr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Кошкаратинского сельского округа Жуалынского района Жамбылской области»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14745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Мынбулакского сельского округа Жуалынского района Жамбылской области»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10316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3079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50" w:hRule="atLeast"/>
        </w:trPr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Тогызтарауского сельского округа Жуалынского района Жамбылской области»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4150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Биликольского сельского округа Жуалынского района Жамбылской области»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10264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75" w:hRule="atLeast"/>
        </w:trPr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152561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41222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53"/>
        <w:gridCol w:w="2354"/>
        <w:gridCol w:w="2798"/>
        <w:gridCol w:w="2186"/>
        <w:gridCol w:w="2609"/>
      </w:tblGrid>
      <w:tr>
        <w:trPr>
          <w:trHeight w:val="30" w:hRule="atLeast"/>
        </w:trPr>
        <w:tc>
          <w:tcPr>
            <w:tcW w:w="4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программ</w:t>
            </w:r>
          </w:p>
        </w:tc>
      </w:tr>
      <w:tr>
        <w:trPr>
          <w:trHeight w:val="10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«Обеспечение санитарии населенных пунктов»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«Благоустройство и озеленение населенных пунктов»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«Освещение улиц в населенных пунктах»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«Капитальные расходы государственного органа»</w:t>
            </w:r>
          </w:p>
        </w:tc>
      </w:tr>
      <w:tr>
        <w:trPr>
          <w:trHeight w:val="1515" w:hRule="atLeast"/>
        </w:trPr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аула Б.Момышулы Жуалынского района Жамбылской области»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</w:tr>
      <w:tr>
        <w:trPr>
          <w:trHeight w:val="75" w:hRule="atLeast"/>
        </w:trPr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Аксайского сельского округа Жуалынского района Жамбылской области»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</w:tr>
      <w:tr>
        <w:trPr>
          <w:trHeight w:val="1740" w:hRule="atLeast"/>
        </w:trPr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Актюбинского сельского округа Жуалынского района Жамбылской области»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405" w:hRule="atLeast"/>
        </w:trPr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Боралдайского сельского округа Жуалынского района Жамбылской области»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</w:tr>
      <w:tr>
        <w:trPr>
          <w:trHeight w:val="1740" w:hRule="atLeast"/>
        </w:trPr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Нурлыкентского сельского округа Жуалынского района Жамбылской области»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</w:tr>
      <w:tr>
        <w:trPr>
          <w:trHeight w:val="75" w:hRule="atLeast"/>
        </w:trPr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Шакпакского сельского округа Жуалынского района Жамбылской области»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</w:tr>
      <w:tr>
        <w:trPr>
          <w:trHeight w:val="390" w:hRule="atLeast"/>
        </w:trPr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Карасазского сельского округа Жуалынского района Жамбылской области»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</w:tr>
      <w:tr>
        <w:trPr>
          <w:trHeight w:val="375" w:hRule="atLeast"/>
        </w:trPr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Кызыларыкского сельского округа Жуалынского района Жамбылской области»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</w:tr>
      <w:tr>
        <w:trPr>
          <w:trHeight w:val="75" w:hRule="atLeast"/>
        </w:trPr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Жетитобинского сельского округа Жуалынского района Жамбылской области»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</w:tr>
      <w:tr>
        <w:trPr>
          <w:trHeight w:val="75" w:hRule="atLeast"/>
        </w:trPr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Кокбастауского сельского округа Жуалынского района Жамбылской области»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</w:tr>
      <w:tr>
        <w:trPr>
          <w:trHeight w:val="420" w:hRule="atLeast"/>
        </w:trPr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Куренбельского сельского округа Жуалынского района Жамбылской области»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</w:tr>
      <w:tr>
        <w:trPr>
          <w:trHeight w:val="405" w:hRule="atLeast"/>
        </w:trPr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Кошкаратинского сельского округа Жуалынского района Жамбылской области»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</w:t>
            </w:r>
          </w:p>
        </w:tc>
      </w:tr>
      <w:tr>
        <w:trPr>
          <w:trHeight w:val="75" w:hRule="atLeast"/>
        </w:trPr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Мынбулакского сельского округа Жуалынского района Жамбылской области»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2430</w:t>
            </w:r>
          </w:p>
        </w:tc>
      </w:tr>
      <w:tr>
        <w:trPr>
          <w:trHeight w:val="450" w:hRule="atLeast"/>
        </w:trPr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Тогызтарауского сельского округа Жуалынского района Жамбылской области»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420" w:hRule="atLeast"/>
        </w:trPr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Биликольского сельского округа Жуалынского района Жамбылской области»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</w:tr>
      <w:tr>
        <w:trPr>
          <w:trHeight w:val="75" w:hRule="atLeast"/>
        </w:trPr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4660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2106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