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29b" w14:textId="a1ef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Кошкарата Кошкаратинского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Кошкаратинского сельского округа Жуалынского района Жамбылской области от 1 августа 2013 года № 3. Зарегистрировано Департаментом юстиции Жамбылской области 26 августа 2013 года № 1993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Жуалынского района за № 06-02/62 от 2 мая 2013 года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Кошкарата Кошкаратинского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Кошкаратинского сельского округа Дербисалиева Мухтара Дартаевича.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 Б.М. Тулендиев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Жуалынскому району»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«Жуалынская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