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b883" w14:textId="133b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25 января 2013 года № 3. Зарегистрировано Департаментом юстиции Жамбылской области 19 февраля 2013 года № 1890. Утратило силу постановлением акимата Кордайского района Жамбылской области от 13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Кордайского района Жамбылской области от 13.01.2014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Кордайского района» (Баян Назикеевна Карамолдаева)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Джамангозова Бейкута Тилебалдиевича.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Байтоле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Кордайского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№ 3 от 25 января 2013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решения Кордайского районного акимата от 26.04.2013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102"/>
        <w:gridCol w:w="3643"/>
        <w:gridCol w:w="2044"/>
        <w:gridCol w:w="1850"/>
        <w:gridCol w:w="1353"/>
        <w:gridCol w:w="1052"/>
      </w:tblGrid>
      <w:tr>
        <w:trPr>
          <w:trHeight w:val="7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9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Кененского сельского округа»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Беткайнарского сельского округа»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Сортюбинского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У-Сулуторского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30 518 тенге местный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Аухатинского сельского округа»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жилищно-коммунальному хозяйству» акимата Кордайского района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санитарной очистке, благоустройстве и озеленение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«Аксу-Кордай»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узел почтовой связи Жамбылского областного филиала Акционерного общества «Казпочта»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 Барс»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тенге местный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