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dfa1" w14:textId="93dd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Кордайского района от 25 января 2013 года № 3 "Об организации общественных работ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Кордайского районного акимата Жамбылской области от 26 апреля 2013 года № 404. Зарегистрировано Департаментом юстиции Жамбылской области 30 мая 2013 года № 1946. Утратило силу постановлением акимата Кордайского района Жамбылской области от 13 января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Кордайского района Жамбылской области от 13.01.2014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«Перечень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работы» утвержденное постановлением акимата Кордайского района от 25 января 2013 года № 3 «Об организации общественных работ на 2013 год» (зарегистрированное в Реестре нормативных правовых актов 19 февраля 2013 года за </w:t>
      </w:r>
      <w:r>
        <w:rPr>
          <w:rFonts w:ascii="Times New Roman"/>
          <w:b w:val="false"/>
          <w:i w:val="false"/>
          <w:color w:val="000000"/>
          <w:sz w:val="28"/>
        </w:rPr>
        <w:t>№ 1890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«Кордайский маяк» 23 февраля 2013 годы № 29-30) нижеследующие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указанном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«5» заменить цифрами «10»;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«12» заменить цифрами «13»;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«6» заменить цифрами «7»;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«7» заменить цифрами «8»;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«5» заменить цифрами «8»;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«7» заменить цифрами «9»;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«Всего»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«163» заменить цифрами «176».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Кордайского района» (Баян Назикеевна Карамолдаева)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Джамангозова Бейкута Тилебалдиевича.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Байтоле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