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1043f" w14:textId="90104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2012 года № 13-3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3 июня 2013 года № 17-2. Зарегистрировано Департаментом юстиции Жамбылской области 11 июня 2013 года № 1954. Утратило силу решением маслихата Кордайского района Жамбылской области от 27 января 2014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Кордайского района Жамбылской области от 27.01.2014 № 26-4.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15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13-2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от 7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2013-2015 годы» (зарегистрировано в Реестре государственной регистрации нормативных правовых актов за № 1940)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Кордайского районного маслихата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1867, опубликовано в газете «Кордайский маяк» от 29 декабря 2012 года за № 203-204)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«8 298 145» заменить цифрами «8 303 277»;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«6 998 145» заменить цифрами «7 003 277»;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«8 947 147» заменить цифрами «8 502 279».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 Апаева                                  Б. Алимбет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2013 года № 17-2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71"/>
        <w:gridCol w:w="666"/>
        <w:gridCol w:w="9808"/>
        <w:gridCol w:w="1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8303277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1242986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217659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811908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145765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48400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 материальных активов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7003277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07"/>
        <w:gridCol w:w="686"/>
        <w:gridCol w:w="9813"/>
        <w:gridCol w:w="19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8502279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396523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254741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6252667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565277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290992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274285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4255170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4126189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128981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236741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65977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105959</w:t>
            </w:r>
          </w:p>
        </w:tc>
      </w:tr>
      <w:tr>
        <w:trPr>
          <w:trHeight w:val="1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1171751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1171751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346905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311834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64832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38561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</w:t>
            </w:r>
          </w:p>
        </w:tc>
      </w:tr>
      <w:tr>
        <w:trPr>
          <w:trHeight w:val="2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35071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587934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233866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177427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177427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26675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94407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260513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124448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120220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12828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136781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1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96816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287016</w:t>
            </w:r>
          </w:p>
        </w:tc>
      </w:tr>
      <w:tr>
        <w:trPr>
          <w:trHeight w:val="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285783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105915</w:t>
            </w:r>
          </w:p>
        </w:tc>
      </w:tr>
      <w:tr>
        <w:trPr>
          <w:trHeight w:val="2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623"/>
        <w:gridCol w:w="686"/>
        <w:gridCol w:w="10002"/>
        <w:gridCol w:w="19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88"/>
        <w:gridCol w:w="667"/>
        <w:gridCol w:w="10012"/>
        <w:gridCol w:w="19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708"/>
        <w:gridCol w:w="624"/>
        <w:gridCol w:w="10059"/>
        <w:gridCol w:w="19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- 32011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708"/>
        <w:gridCol w:w="666"/>
        <w:gridCol w:w="10039"/>
        <w:gridCol w:w="1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06"/>
        <w:gridCol w:w="685"/>
        <w:gridCol w:w="10029"/>
        <w:gridCol w:w="19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7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июня 2013 года № 17-2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Кордайского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средств, выделенных из районного бюджета на 2013-2015 годы по программам в разрезе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0"/>
        <w:gridCol w:w="1434"/>
        <w:gridCol w:w="1413"/>
        <w:gridCol w:w="1435"/>
        <w:gridCol w:w="1456"/>
        <w:gridCol w:w="1500"/>
        <w:gridCol w:w="1501"/>
        <w:gridCol w:w="1611"/>
      </w:tblGrid>
      <w:tr>
        <w:trPr>
          <w:trHeight w:val="75" w:hRule="atLeast"/>
        </w:trPr>
        <w:tc>
          <w:tcPr>
            <w:tcW w:w="3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 обеспечению деятельности акима района в городе, города районного значения, поселка, аула (села), аульного (сельского округа)»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«Капитальные расходы государственных органов»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 «Создание информационных систем»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30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6"/>
        <w:gridCol w:w="1395"/>
        <w:gridCol w:w="1439"/>
        <w:gridCol w:w="1439"/>
        <w:gridCol w:w="1396"/>
        <w:gridCol w:w="1505"/>
        <w:gridCol w:w="1528"/>
        <w:gridCol w:w="1572"/>
      </w:tblGrid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16366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10638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75" w:hRule="atLeast"/>
        </w:trPr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249993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3"/>
        <w:gridCol w:w="1293"/>
        <w:gridCol w:w="1253"/>
        <w:gridCol w:w="1253"/>
        <w:gridCol w:w="1313"/>
        <w:gridCol w:w="1353"/>
        <w:gridCol w:w="1333"/>
      </w:tblGrid>
      <w:tr>
        <w:trPr>
          <w:trHeight w:val="75" w:hRule="atLeast"/>
        </w:trPr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«Освещение улиц населенных пунктов»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«Обеспечение санитарии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9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аппарат «Акима Беткайнарского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0" w:hRule="atLeast"/>
        </w:trPr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3"/>
        <w:gridCol w:w="1153"/>
        <w:gridCol w:w="1113"/>
        <w:gridCol w:w="1133"/>
        <w:gridCol w:w="1553"/>
        <w:gridCol w:w="1473"/>
        <w:gridCol w:w="1593"/>
      </w:tblGrid>
      <w:tr>
        <w:trPr>
          <w:trHeight w:val="75" w:hRule="atLeast"/>
        </w:trPr>
        <w:tc>
          <w:tcPr>
            <w:tcW w:w="4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«Содержание мест захоронений и погребение безродных»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«Благоустройство и озеленение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9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43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</w:tr>
      <w:tr>
        <w:trPr>
          <w:trHeight w:val="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75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1358"/>
        <w:gridCol w:w="1271"/>
        <w:gridCol w:w="1293"/>
        <w:gridCol w:w="1381"/>
        <w:gridCol w:w="1077"/>
        <w:gridCol w:w="1056"/>
      </w:tblGrid>
      <w:tr>
        <w:trPr>
          <w:trHeight w:val="75" w:hRule="atLeast"/>
        </w:trPr>
        <w:tc>
          <w:tcPr>
            <w:tcW w:w="6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«Организация бесплатного подвоза учащихся до школы и обратно в аульной (сельской местности)»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«Реализация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9"/>
        <w:gridCol w:w="2805"/>
        <w:gridCol w:w="1751"/>
        <w:gridCol w:w="1689"/>
        <w:gridCol w:w="1586"/>
      </w:tblGrid>
      <w:tr>
        <w:trPr>
          <w:trHeight w:val="75" w:hRule="atLeast"/>
        </w:trPr>
        <w:tc>
          <w:tcPr>
            <w:tcW w:w="5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 функционирования автомобильных дорог в городах районного значения, поселках, аулах (селах), аульных (сельских) округах»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«Организация водоснабжения населенных пунктов»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Алгинского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Аухаттинского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Беткайнарского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Жамбылского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Какпатасского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Каракемерского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Карасайского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Карасуского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Касыкского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Кененского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Кордайского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Масанчинского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Ногайбайского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Отарского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Сарыбулакского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Сортобинского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Степновского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Сулуторского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«Аппарат акима Улкен-Сулуторского сельского округа»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10892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