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6a10" w14:textId="6c56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2012 года № 10-3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31 мая 2013 года № 15-3. Зарегистрировано Департаментом юстиции Жамбылской области 17 июня 2013 года № 1958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2013 года «О внесении изменений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10-3»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 в Реестре государственной регистрации нормативных правовых актов № 1940)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№ 1866, опубликовано 11,16 января 2013 года в газете «Меркенский вестник» за № 5,6)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«5982793» заменить на цифры «5986526»;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«1124508» заменить на цифры «1117641»;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«5683» заменить на цифры «9433»;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«12600» заменить на цифры «12850»;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«4840002» заменить на цифры «4846602»;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«6047469» заменить на цифры «6051202»;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Койшыманова                             И. Ахметжанов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15-3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№ 10-3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97"/>
        <w:gridCol w:w="738"/>
        <w:gridCol w:w="9500"/>
        <w:gridCol w:w="2189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5986526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1117641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253827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253827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208131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208131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412432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329033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73782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235671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222777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4846602</w:t>
            </w:r>
          </w:p>
        </w:tc>
      </w:tr>
      <w:tr>
        <w:trPr>
          <w:trHeight w:val="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4846602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4846602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690"/>
        <w:gridCol w:w="711"/>
        <w:gridCol w:w="9673"/>
        <w:gridCol w:w="21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6051202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24482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137806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149645</w:t>
            </w:r>
          </w:p>
        </w:tc>
      </w:tr>
      <w:tr>
        <w:trPr>
          <w:trHeight w:val="1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1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4181056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330904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3481098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3351374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49278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49278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53988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181198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477693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231036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57382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57162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96928</w:t>
            </w:r>
          </w:p>
        </w:tc>
      </w:tr>
      <w:tr>
        <w:trPr>
          <w:trHeight w:val="2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посельков и иных сельских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295721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295721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295721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38357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18"/>
        <w:gridCol w:w="644"/>
        <w:gridCol w:w="9881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86"/>
        <w:gridCol w:w="729"/>
        <w:gridCol w:w="9566"/>
        <w:gridCol w:w="21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-108033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№ 15-3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 № 10-3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6"/>
        <w:gridCol w:w="2186"/>
        <w:gridCol w:w="2017"/>
        <w:gridCol w:w="2059"/>
        <w:gridCol w:w="2060"/>
        <w:gridCol w:w="2082"/>
      </w:tblGrid>
      <w:tr>
        <w:trPr>
          <w:trHeight w:val="75" w:hRule="atLeast"/>
        </w:trPr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4"/>
        <w:gridCol w:w="2194"/>
        <w:gridCol w:w="2023"/>
        <w:gridCol w:w="2066"/>
        <w:gridCol w:w="2066"/>
        <w:gridCol w:w="2067"/>
      </w:tblGrid>
      <w:tr>
        <w:trPr>
          <w:trHeight w:val="30" w:hRule="atLeast"/>
        </w:trPr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37827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31241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</w:tr>
      <w:tr>
        <w:trPr>
          <w:trHeight w:val="7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